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D9" w:rsidRDefault="00123FD9" w:rsidP="00CA1900">
      <w:pPr>
        <w:spacing w:line="360" w:lineRule="auto"/>
        <w:jc w:val="both"/>
        <w:rPr>
          <w:rFonts w:cs="Arial"/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1232" w:tblpY="-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7440"/>
      </w:tblGrid>
      <w:tr w:rsidR="00F276DA" w:rsidRPr="00627E7C" w:rsidTr="006501B5">
        <w:tc>
          <w:tcPr>
            <w:tcW w:w="1346" w:type="dxa"/>
            <w:vAlign w:val="center"/>
          </w:tcPr>
          <w:p w:rsidR="00F276DA" w:rsidRDefault="00F276DA" w:rsidP="006501B5">
            <w:pPr>
              <w:pStyle w:val="Corpodeltesto2"/>
            </w:pPr>
            <w:r>
              <w:t xml:space="preserve">CONSIGLIO </w:t>
            </w:r>
            <w:r>
              <w:br/>
              <w:t>NAZIONALE</w:t>
            </w:r>
          </w:p>
          <w:p w:rsidR="00F276DA" w:rsidRDefault="00F276DA" w:rsidP="006501B5">
            <w:pPr>
              <w:spacing w:line="200" w:lineRule="exact"/>
              <w:jc w:val="center"/>
              <w:rPr>
                <w:rFonts w:ascii="BernhardMod BT" w:hAnsi="BernhardMod BT"/>
              </w:rPr>
            </w:pPr>
            <w:r>
              <w:rPr>
                <w:rFonts w:ascii="Helvetica" w:hAnsi="Helvetica"/>
                <w:b/>
              </w:rPr>
              <w:t>DELLE</w:t>
            </w:r>
            <w:r>
              <w:rPr>
                <w:rFonts w:ascii="Helvetica" w:hAnsi="Helvetica"/>
                <w:b/>
              </w:rPr>
              <w:br/>
              <w:t>RICERCHE</w:t>
            </w:r>
          </w:p>
        </w:tc>
        <w:tc>
          <w:tcPr>
            <w:tcW w:w="992" w:type="dxa"/>
          </w:tcPr>
          <w:p w:rsidR="00F276DA" w:rsidRDefault="00F276DA" w:rsidP="006501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35877" wp14:editId="5285CA5C">
                  <wp:extent cx="538480" cy="549910"/>
                  <wp:effectExtent l="0" t="0" r="0" b="0"/>
                  <wp:docPr id="4" name="Immagine 4" descr="Logo CNR-2010-ENG-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CNR-2010-ENG-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:rsidR="00F276DA" w:rsidRPr="008A260E" w:rsidRDefault="00F276DA" w:rsidP="006501B5">
            <w:pPr>
              <w:pStyle w:val="Titolo1"/>
              <w:rPr>
                <w:b/>
              </w:rPr>
            </w:pPr>
            <w:bookmarkStart w:id="1" w:name="_Toc15903505"/>
            <w:bookmarkStart w:id="2" w:name="_Toc16268130"/>
            <w:bookmarkStart w:id="3" w:name="_Toc18589763"/>
            <w:r w:rsidRPr="00EA04E2">
              <w:rPr>
                <w:b/>
              </w:rPr>
              <w:t>I</w:t>
            </w:r>
            <w:r>
              <w:rPr>
                <w:b/>
              </w:rPr>
              <w:t>stituto</w:t>
            </w:r>
            <w:r>
              <w:t xml:space="preserve"> </w:t>
            </w:r>
            <w:r>
              <w:rPr>
                <w:b/>
              </w:rPr>
              <w:t>di</w:t>
            </w:r>
            <w:r>
              <w:t xml:space="preserve"> F</w:t>
            </w:r>
            <w:r>
              <w:rPr>
                <w:b/>
              </w:rPr>
              <w:t>armacologia</w:t>
            </w:r>
            <w:r>
              <w:t xml:space="preserve"> T</w:t>
            </w:r>
            <w:r>
              <w:rPr>
                <w:b/>
              </w:rPr>
              <w:t>raslazionale</w:t>
            </w:r>
            <w:bookmarkEnd w:id="1"/>
            <w:bookmarkEnd w:id="2"/>
            <w:bookmarkEnd w:id="3"/>
          </w:p>
          <w:p w:rsidR="00F276DA" w:rsidRPr="00C96106" w:rsidRDefault="00F276DA" w:rsidP="006501B5">
            <w:pPr>
              <w:pStyle w:val="Titolo1"/>
              <w:rPr>
                <w:b/>
                <w:sz w:val="24"/>
                <w:szCs w:val="24"/>
              </w:rPr>
            </w:pPr>
            <w:bookmarkStart w:id="4" w:name="_Toc15903506"/>
            <w:bookmarkStart w:id="5" w:name="_Toc16267947"/>
            <w:bookmarkStart w:id="6" w:name="_Toc16268131"/>
            <w:bookmarkStart w:id="7" w:name="_Toc18589764"/>
            <w:proofErr w:type="spellStart"/>
            <w:r w:rsidRPr="00C96106">
              <w:rPr>
                <w:b/>
                <w:sz w:val="24"/>
                <w:szCs w:val="24"/>
              </w:rPr>
              <w:t>Institute</w:t>
            </w:r>
            <w:proofErr w:type="spellEnd"/>
            <w:r w:rsidRPr="00C96106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C96106">
              <w:rPr>
                <w:b/>
                <w:sz w:val="24"/>
                <w:szCs w:val="24"/>
              </w:rPr>
              <w:t>Translational</w:t>
            </w:r>
            <w:proofErr w:type="spellEnd"/>
            <w:r w:rsidRPr="00C961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106">
              <w:rPr>
                <w:b/>
                <w:sz w:val="24"/>
                <w:szCs w:val="24"/>
              </w:rPr>
              <w:t>Pharmacology</w:t>
            </w:r>
            <w:bookmarkEnd w:id="4"/>
            <w:bookmarkEnd w:id="5"/>
            <w:bookmarkEnd w:id="6"/>
            <w:bookmarkEnd w:id="7"/>
            <w:proofErr w:type="spellEnd"/>
          </w:p>
          <w:p w:rsidR="00F276DA" w:rsidRPr="008A260E" w:rsidRDefault="00F276DA" w:rsidP="006501B5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8A260E">
              <w:rPr>
                <w:rFonts w:ascii="Helvetica" w:hAnsi="Helvetica"/>
                <w:b/>
                <w:sz w:val="24"/>
              </w:rPr>
              <w:t>IFT</w:t>
            </w:r>
          </w:p>
        </w:tc>
      </w:tr>
      <w:tr w:rsidR="00F276DA" w:rsidRPr="009D2E6B" w:rsidTr="006501B5">
        <w:trPr>
          <w:cantSplit/>
          <w:trHeight w:val="333"/>
        </w:trPr>
        <w:tc>
          <w:tcPr>
            <w:tcW w:w="9778" w:type="dxa"/>
            <w:gridSpan w:val="3"/>
            <w:vAlign w:val="center"/>
          </w:tcPr>
          <w:p w:rsidR="00F276DA" w:rsidRDefault="00F276DA" w:rsidP="006501B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U.O.S. di Cagliari – Pula </w:t>
            </w:r>
          </w:p>
          <w:p w:rsidR="00F276DA" w:rsidRPr="004E2C0B" w:rsidRDefault="00F276DA" w:rsidP="006501B5">
            <w:pPr>
              <w:jc w:val="center"/>
              <w:rPr>
                <w:rFonts w:ascii="Helvetica" w:hAnsi="Helvetica"/>
              </w:rPr>
            </w:pPr>
            <w:r w:rsidRPr="004E2C0B">
              <w:rPr>
                <w:rFonts w:ascii="Helvetica" w:hAnsi="Helvetica"/>
              </w:rPr>
              <w:t>Parco Scientifi</w:t>
            </w:r>
            <w:r>
              <w:rPr>
                <w:rFonts w:ascii="Helvetica" w:hAnsi="Helvetica"/>
              </w:rPr>
              <w:t xml:space="preserve">co e Tecnologico della Sardegna - </w:t>
            </w:r>
            <w:proofErr w:type="spellStart"/>
            <w:r>
              <w:rPr>
                <w:rFonts w:ascii="Helvetica" w:hAnsi="Helvetica"/>
              </w:rPr>
              <w:t>Polaris</w:t>
            </w:r>
            <w:proofErr w:type="spellEnd"/>
            <w:r>
              <w:rPr>
                <w:rFonts w:ascii="Helvetica" w:hAnsi="Helvetica"/>
              </w:rPr>
              <w:t xml:space="preserve"> -</w:t>
            </w:r>
            <w:r w:rsidRPr="004E2C0B">
              <w:rPr>
                <w:rFonts w:ascii="Helvetica" w:hAnsi="Helvetica"/>
              </w:rPr>
              <w:t xml:space="preserve"> Edificio 5- </w:t>
            </w:r>
            <w:proofErr w:type="spellStart"/>
            <w:r w:rsidRPr="004E2C0B">
              <w:rPr>
                <w:rFonts w:ascii="Helvetica" w:hAnsi="Helvetica"/>
              </w:rPr>
              <w:t>Loc</w:t>
            </w:r>
            <w:proofErr w:type="spellEnd"/>
            <w:r w:rsidRPr="004E2C0B">
              <w:rPr>
                <w:rFonts w:ascii="Helvetica" w:hAnsi="Helvetica"/>
              </w:rPr>
              <w:t xml:space="preserve">. </w:t>
            </w:r>
            <w:proofErr w:type="spellStart"/>
            <w:r w:rsidRPr="004E2C0B">
              <w:rPr>
                <w:rFonts w:ascii="Helvetica" w:hAnsi="Helvetica"/>
              </w:rPr>
              <w:t>Piscinamanna</w:t>
            </w:r>
            <w:proofErr w:type="spellEnd"/>
            <w:r w:rsidRPr="004E2C0B">
              <w:rPr>
                <w:rFonts w:ascii="Helvetica" w:hAnsi="Helvetica"/>
              </w:rPr>
              <w:t xml:space="preserve"> - 09010 Pula (CA)</w:t>
            </w:r>
          </w:p>
          <w:p w:rsidR="00F276DA" w:rsidRPr="004E2C0B" w:rsidRDefault="00F276DA" w:rsidP="006501B5">
            <w:pPr>
              <w:jc w:val="center"/>
              <w:rPr>
                <w:rFonts w:ascii="Helvetica" w:hAnsi="Helvetica"/>
              </w:rPr>
            </w:pPr>
            <w:r w:rsidRPr="004E2C0B">
              <w:rPr>
                <w:rFonts w:ascii="Helvetica" w:hAnsi="Helvetica"/>
              </w:rPr>
              <w:t>Tel. +39 070 9242025       Fax +39 070 9242206</w:t>
            </w:r>
          </w:p>
        </w:tc>
      </w:tr>
    </w:tbl>
    <w:p w:rsidR="000F5E4D" w:rsidRDefault="000F5E4D" w:rsidP="000F5E4D">
      <w:pPr>
        <w:pStyle w:val="Sommario2"/>
        <w:spacing w:line="240" w:lineRule="atLeast"/>
        <w:ind w:left="0"/>
        <w:jc w:val="center"/>
        <w:rPr>
          <w:rFonts w:ascii="Verdana" w:hAnsi="Verdana" w:cs="Verdana"/>
          <w:sz w:val="18"/>
          <w:szCs w:val="18"/>
        </w:rPr>
      </w:pPr>
    </w:p>
    <w:p w:rsidR="000F5E4D" w:rsidRDefault="000F5E4D" w:rsidP="00D63E9F">
      <w:pPr>
        <w:spacing w:line="360" w:lineRule="auto"/>
        <w:rPr>
          <w:rFonts w:cs="Arial"/>
          <w:b/>
          <w:sz w:val="16"/>
          <w:szCs w:val="16"/>
        </w:rPr>
      </w:pPr>
    </w:p>
    <w:p w:rsidR="00FB0818" w:rsidRDefault="00FB0818" w:rsidP="00FB0818">
      <w:pPr>
        <w:tabs>
          <w:tab w:val="left" w:pos="5810"/>
        </w:tabs>
        <w:spacing w:line="360" w:lineRule="auto"/>
        <w:rPr>
          <w:rFonts w:cs="Arial"/>
          <w:b/>
          <w:sz w:val="18"/>
          <w:szCs w:val="18"/>
        </w:rPr>
      </w:pPr>
    </w:p>
    <w:p w:rsidR="003B4C88" w:rsidRDefault="00F276DA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205105</wp:posOffset>
                </wp:positionV>
                <wp:extent cx="6662420" cy="3070860"/>
                <wp:effectExtent l="0" t="4445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3070860"/>
                          <a:chOff x="1395" y="5170"/>
                          <a:chExt cx="9071" cy="1620"/>
                        </a:xfrm>
                      </wpg:grpSpPr>
                      <wps:wsp>
                        <wps:cNvPr id="7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1395" y="5170"/>
                            <a:ext cx="9071" cy="1620"/>
                          </a:xfrm>
                          <a:prstGeom prst="rect">
                            <a:avLst/>
                          </a:prstGeom>
                          <a:solidFill>
                            <a:srgbClr val="32A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Casella di tes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5238"/>
                            <a:ext cx="8758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D93" w:rsidRPr="00AC3D93" w:rsidRDefault="00AC3D93" w:rsidP="00963CB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AC3D93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ALLEGATO A </w:t>
                              </w:r>
                            </w:p>
                            <w:p w:rsidR="00C7548B" w:rsidRPr="00AC3D93" w:rsidRDefault="00AC3D93" w:rsidP="00963CB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AC3D93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DOMANDA DI AMMISSIONE ALLA GARA</w:t>
                              </w:r>
                            </w:p>
                            <w:p w:rsidR="00C7548B" w:rsidRPr="00963CB3" w:rsidRDefault="00C7548B" w:rsidP="00963CB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F276DA" w:rsidRDefault="00F276DA" w:rsidP="00F276DA">
                              <w:pPr>
                                <w:spacing w:after="160"/>
                                <w:jc w:val="center"/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5D0E50">
                                <w:rPr>
                                  <w:rFonts w:asciiTheme="majorHAnsi" w:eastAsia="Trebuchet MS" w:hAnsiTheme="majorHAnsi" w:cstheme="majorHAns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Acquisizione di servizi di ricerca e sviluppo per la realizzazione del progetto </w:t>
                              </w:r>
                              <w:r w:rsidRPr="005D0E50"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>“</w:t>
                              </w:r>
                              <w:r w:rsidRPr="009F6D86"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>Robotica e 3D-bioprinting per la valutazione dell’efficacia e tossicità in vitro di</w:t>
                              </w:r>
                              <w:r w:rsidR="00480F17"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F6D86"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>nuove terapie e cosmetici</w:t>
                              </w:r>
                              <w:r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 xml:space="preserve">” </w:t>
                              </w:r>
                            </w:p>
                            <w:p w:rsidR="00C7548B" w:rsidRPr="00963CB3" w:rsidRDefault="00F276DA" w:rsidP="00F276DA">
                              <w:pPr>
                                <w:jc w:val="center"/>
                                <w:rPr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 w:rsidRPr="005D0E50"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 xml:space="preserve"> POR SARDEGNA FESR 2014-2020</w:t>
                              </w:r>
                              <w:r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 xml:space="preserve"> – Azione 1.3.1</w:t>
                              </w:r>
                              <w:r w:rsidRPr="005D0E50">
                                <w:rPr>
                                  <w:rFonts w:asciiTheme="majorHAnsi" w:eastAsia="Trebuchet MS" w:hAnsiTheme="majorHAnsi" w:cstheme="majorHAnsi"/>
                                  <w:b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04165" w:rsidRPr="00D04165">
                                <w:rPr>
                                  <w:color w:val="FFFFFF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22.25pt;margin-top:16.15pt;width:524.6pt;height:241.8pt;z-index:251659264" coordorigin="1395,5170" coordsize="907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">
                <v:rect id="Rettangolo 4" o:spid="_x0000_s1027" style="position:absolute;left:1395;top:5170;width:907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y6MMA&#10;AADaAAAADwAAAGRycy9kb3ducmV2LnhtbESPQWvCQBSE7wX/w/KE3nSjiNXoKipISw+VqAjeHtln&#10;Esy+DbvbmP77bkHocZiZb5jlujO1aMn5yrKC0TABQZxbXXGh4HzaD2YgfEDWWFsmBT/kYb3qvSwx&#10;1fbBGbXHUIgIYZ+igjKEJpXS5yUZ9EPbEEfvZp3BEKUrpHb4iHBTy3GSTKXBiuNCiQ3tSsrvx2+j&#10;4NCGO127z212vny5af2eJZN5ptRrv9ssQATqwn/42f7QCt7g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y6MMAAADaAAAADwAAAAAAAAAAAAAAAACYAgAAZHJzL2Rv&#10;d25yZXYueG1sUEsFBgAAAAAEAAQA9QAAAIgDAAAAAA==&#10;" fillcolor="#32a3d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8" type="#_x0000_t202" style="position:absolute;left:1568;top:5238;width:8758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C3D93" w:rsidRPr="00AC3D93" w:rsidRDefault="00AC3D93" w:rsidP="00963CB3">
                        <w:pPr>
                          <w:jc w:val="center"/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AC3D93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 xml:space="preserve">ALLEGATO A </w:t>
                        </w:r>
                      </w:p>
                      <w:p w:rsidR="00C7548B" w:rsidRPr="00AC3D93" w:rsidRDefault="00AC3D93" w:rsidP="00963CB3">
                        <w:pPr>
                          <w:jc w:val="center"/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AC3D93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DOMANDA DI AMMISSIONE ALLA GARA</w:t>
                        </w:r>
                      </w:p>
                      <w:p w:rsidR="00C7548B" w:rsidRPr="00963CB3" w:rsidRDefault="00C7548B" w:rsidP="00963CB3">
                        <w:pPr>
                          <w:jc w:val="center"/>
                          <w:rPr>
                            <w:b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F276DA" w:rsidRDefault="00F276DA" w:rsidP="00F276DA">
                        <w:pPr>
                          <w:spacing w:after="160"/>
                          <w:jc w:val="center"/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</w:pPr>
                        <w:r w:rsidRPr="005D0E50">
                          <w:rPr>
                            <w:rFonts w:asciiTheme="majorHAnsi" w:eastAsia="Trebuchet MS" w:hAnsiTheme="majorHAnsi" w:cstheme="majorHAnsi"/>
                            <w:b/>
                            <w:color w:val="FFFFFF"/>
                            <w:sz w:val="32"/>
                            <w:szCs w:val="32"/>
                          </w:rPr>
                          <w:t xml:space="preserve">Acquisizione di servizi di ricerca e sviluppo per la realizzazione del progetto </w:t>
                        </w:r>
                        <w:r w:rsidRPr="005D0E50"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>“</w:t>
                        </w:r>
                        <w:r w:rsidRPr="009F6D86"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>Robotica e 3D-bioprinting per la valutazione dell’efficacia e tossicità in vitro di</w:t>
                        </w:r>
                        <w:r w:rsidR="00480F17"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bookmarkStart w:id="8" w:name="_GoBack"/>
                        <w:bookmarkEnd w:id="8"/>
                        <w:r w:rsidRPr="009F6D86"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>nuove terapie e cosmetici</w:t>
                        </w:r>
                        <w:r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 xml:space="preserve">” </w:t>
                        </w:r>
                      </w:p>
                      <w:p w:rsidR="00C7548B" w:rsidRPr="00963CB3" w:rsidRDefault="00F276DA" w:rsidP="00F276DA">
                        <w:pPr>
                          <w:jc w:val="center"/>
                          <w:rPr>
                            <w:color w:val="FFFFFF"/>
                            <w:sz w:val="34"/>
                            <w:szCs w:val="34"/>
                          </w:rPr>
                        </w:pPr>
                        <w:r w:rsidRPr="005D0E50"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 xml:space="preserve"> POR SARDEGNA FESR 2014-2020</w:t>
                        </w:r>
                        <w:r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 xml:space="preserve"> – Azione 1.3.1</w:t>
                        </w:r>
                        <w:r w:rsidRPr="005D0E50">
                          <w:rPr>
                            <w:rFonts w:asciiTheme="majorHAnsi" w:eastAsia="Trebuchet MS" w:hAnsiTheme="majorHAnsi" w:cstheme="majorHAnsi"/>
                            <w:b/>
                            <w:i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D04165" w:rsidRPr="00D04165">
                          <w:rPr>
                            <w:color w:val="FFFFFF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AC3D93" w:rsidRDefault="00AC3D93" w:rsidP="00AC3D93">
      <w:pPr>
        <w:spacing w:before="120"/>
        <w:rPr>
          <w:rFonts w:ascii="Trebuchet MS" w:hAnsi="Trebuchet MS"/>
          <w:b/>
          <w:i/>
          <w:iCs w:val="0"/>
          <w:sz w:val="22"/>
          <w:szCs w:val="22"/>
        </w:rPr>
      </w:pPr>
    </w:p>
    <w:p w:rsidR="00AC3D93" w:rsidRPr="00FB5781" w:rsidRDefault="00AC3D93" w:rsidP="00AC3D93">
      <w:pPr>
        <w:spacing w:before="120"/>
        <w:jc w:val="center"/>
        <w:rPr>
          <w:rFonts w:ascii="Trebuchet MS" w:hAnsi="Trebuchet MS"/>
          <w:b/>
          <w:i/>
          <w:iCs w:val="0"/>
          <w:sz w:val="22"/>
          <w:szCs w:val="22"/>
        </w:rPr>
      </w:pPr>
    </w:p>
    <w:p w:rsidR="00963CB3" w:rsidRDefault="00963CB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963CB3" w:rsidRDefault="00963CB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963CB3" w:rsidRDefault="00F276DA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asciiTheme="majorHAnsi" w:eastAsia="Trebuchet MS" w:hAnsiTheme="majorHAnsi" w:cstheme="majorHAnsi"/>
          <w:noProof/>
          <w:color w:val="2E75B5"/>
        </w:rPr>
        <w:drawing>
          <wp:inline distT="0" distB="0" distL="0" distR="0" wp14:anchorId="7A33E8D9" wp14:editId="3478BF79">
            <wp:extent cx="4023995" cy="5607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 w:val="0"/>
          <w:caps/>
          <w:noProof/>
          <w:sz w:val="12"/>
          <w:szCs w:val="12"/>
        </w:rPr>
        <w:drawing>
          <wp:inline distT="0" distB="0" distL="0" distR="0" wp14:anchorId="5B7C4C19" wp14:editId="4A8053DE">
            <wp:extent cx="413845" cy="466725"/>
            <wp:effectExtent l="0" t="0" r="5715" b="0"/>
            <wp:docPr id="28" name="Immagine 28" descr="gruppi:Res:MULTIMEDIA:loghi ente e imprese:Logo SR 15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pi:Res:MULTIMEDIA:loghi ente e imprese:Logo SR 15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3" cy="4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93" w:rsidRDefault="00D62D9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D62D93" w:rsidRDefault="00D62D9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D62D93" w:rsidRDefault="00D62D9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D62D93" w:rsidRDefault="00D62D9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D62D93" w:rsidRDefault="00D62D9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D62D93" w:rsidRDefault="00D62D93" w:rsidP="00D62D93">
      <w:pPr>
        <w:spacing w:line="360" w:lineRule="auto"/>
        <w:rPr>
          <w:rFonts w:cs="Arial"/>
          <w:b/>
          <w:sz w:val="18"/>
          <w:szCs w:val="18"/>
        </w:rPr>
      </w:pPr>
    </w:p>
    <w:p w:rsidR="00D62D93" w:rsidRPr="00D62D93" w:rsidRDefault="00D62D93" w:rsidP="00D62D93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D62D93">
        <w:rPr>
          <w:rFonts w:ascii="Arial" w:hAnsi="Arial" w:cs="Arial"/>
          <w:b/>
          <w:i/>
          <w:szCs w:val="20"/>
        </w:rPr>
        <w:t>L’allegato deve essere sottoscritto dal Rappresentante Legale dell’operatore economico ed essere accompagnato da fotocopia di un documento di riconoscimento dello stesso soggetto</w:t>
      </w:r>
      <w:r w:rsidRPr="00D62D93">
        <w:rPr>
          <w:rFonts w:ascii="Arial" w:hAnsi="Arial" w:cs="Arial"/>
          <w:szCs w:val="20"/>
        </w:rPr>
        <w:t>.</w:t>
      </w:r>
    </w:p>
    <w:p w:rsidR="00963CB3" w:rsidRDefault="00963CB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D62D93" w:rsidRPr="00D62D93" w:rsidRDefault="00D62D93" w:rsidP="00D62D93">
      <w:pPr>
        <w:tabs>
          <w:tab w:val="left" w:pos="426"/>
          <w:tab w:val="num" w:pos="480"/>
        </w:tabs>
        <w:spacing w:after="120" w:line="360" w:lineRule="exact"/>
        <w:ind w:left="357"/>
        <w:jc w:val="center"/>
        <w:outlineLvl w:val="0"/>
        <w:rPr>
          <w:rFonts w:ascii="Arial" w:hAnsi="Arial" w:cs="Arial"/>
          <w:b/>
          <w:iCs w:val="0"/>
          <w:caps/>
          <w:szCs w:val="20"/>
        </w:rPr>
      </w:pPr>
      <w:r w:rsidRPr="00D62D93">
        <w:rPr>
          <w:rFonts w:ascii="Arial" w:hAnsi="Arial" w:cs="Arial"/>
          <w:b/>
          <w:iCs w:val="0"/>
          <w:caps/>
          <w:szCs w:val="20"/>
        </w:rPr>
        <w:t>AVVERTENZE</w:t>
      </w:r>
    </w:p>
    <w:p w:rsidR="00D62D93" w:rsidRPr="00D62D93" w:rsidRDefault="00D62D93" w:rsidP="00D62D93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Le dichiarazioni che seguono devono essere rese dal concorrente secondo le indicazioni contenute nel Capitolato Speciale d’Appalto.</w:t>
      </w:r>
    </w:p>
    <w:p w:rsidR="00D62D93" w:rsidRPr="00D62D93" w:rsidRDefault="00D62D93" w:rsidP="00D62D93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Per il concorrente di nazionalità italiana le dichiarazioni dovranno essere sottoscritte nelle forme stabilite dall’art. 38 D.P.R. 445/2000.</w:t>
      </w:r>
    </w:p>
    <w:p w:rsidR="00D62D93" w:rsidRPr="00D62D93" w:rsidRDefault="00D62D93" w:rsidP="00D62D93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Per il concorrente appartenente ad altro Stato membro della UE, le dichiarazioni dovranno essere rese a titolo di unica dichiarazione, da effettuarsi dinanzi ad un’autorità giudiziaria o amministrativa competente, un notaio o un organismo professionale qualificato.</w:t>
      </w:r>
    </w:p>
    <w:p w:rsidR="00D62D93" w:rsidRPr="00D62D93" w:rsidRDefault="00D62D93" w:rsidP="00D62D93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Si rammenta che:</w:t>
      </w:r>
    </w:p>
    <w:p w:rsidR="00D62D93" w:rsidRPr="00D62D93" w:rsidRDefault="00D62D93" w:rsidP="00D62D9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il rilascio di dichiarazioni mendaci, la formazione di atti falsi o il loro uso nei casi previsti dal D.P.R. 445/2000 è punito ai sensi del codice penale e delle leggi speciali in materia;</w:t>
      </w:r>
    </w:p>
    <w:p w:rsidR="00D62D93" w:rsidRPr="00D62D93" w:rsidRDefault="00D62D93" w:rsidP="00D62D9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l'esibizione di un atto contenente dati non più rispondenti a verità equivale ad uso di atto falso;</w:t>
      </w:r>
    </w:p>
    <w:p w:rsidR="00D62D93" w:rsidRPr="00D62D93" w:rsidRDefault="00D62D93" w:rsidP="00D62D9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l’omessa dichiarazione e le fattispecie di cui ai precedenti punti a) e b) costituiscono causa d’esclusione dalla partecipazione a gare per ogni tipo di appalto.</w:t>
      </w:r>
    </w:p>
    <w:p w:rsidR="00D62D93" w:rsidRPr="00D62D93" w:rsidRDefault="00D62D93" w:rsidP="00D62D93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In ordine alla veridicità delle dichiarazioni, la stazione appaltante si riserva di procedere a verifiche d’ufficio, anche a campione.</w:t>
      </w:r>
    </w:p>
    <w:p w:rsidR="00D62D93" w:rsidRPr="00D62D93" w:rsidRDefault="00D62D93" w:rsidP="00D62D93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</w:p>
    <w:p w:rsidR="00D62D93" w:rsidRPr="00D62D93" w:rsidRDefault="00D62D93" w:rsidP="00D62D93">
      <w:pPr>
        <w:tabs>
          <w:tab w:val="left" w:pos="426"/>
          <w:tab w:val="num" w:pos="480"/>
        </w:tabs>
        <w:spacing w:after="120" w:line="360" w:lineRule="exact"/>
        <w:jc w:val="right"/>
        <w:outlineLvl w:val="0"/>
        <w:rPr>
          <w:rFonts w:ascii="Arial" w:hAnsi="Arial" w:cs="Arial"/>
          <w:b/>
          <w:iCs w:val="0"/>
          <w:szCs w:val="20"/>
        </w:rPr>
      </w:pPr>
      <w:r w:rsidRPr="00D62D93">
        <w:rPr>
          <w:rFonts w:ascii="Arial" w:hAnsi="Arial" w:cs="Arial"/>
          <w:b/>
          <w:iCs w:val="0"/>
          <w:szCs w:val="20"/>
        </w:rPr>
        <w:br w:type="page"/>
      </w:r>
      <w:r>
        <w:rPr>
          <w:rFonts w:ascii="Arial" w:hAnsi="Arial" w:cs="Arial"/>
          <w:b/>
          <w:iCs w:val="0"/>
          <w:szCs w:val="20"/>
        </w:rPr>
        <w:lastRenderedPageBreak/>
        <w:t xml:space="preserve">   </w:t>
      </w:r>
    </w:p>
    <w:p w:rsidR="00D62D93" w:rsidRDefault="00D62D93" w:rsidP="00D62D93">
      <w:pPr>
        <w:spacing w:after="120" w:line="360" w:lineRule="exact"/>
        <w:ind w:left="4253"/>
        <w:jc w:val="both"/>
        <w:outlineLvl w:val="0"/>
        <w:rPr>
          <w:rFonts w:ascii="Arial" w:hAnsi="Arial" w:cs="Arial"/>
          <w:iCs w:val="0"/>
          <w:szCs w:val="20"/>
        </w:rPr>
      </w:pPr>
      <w:r w:rsidRPr="00D62D93">
        <w:rPr>
          <w:rFonts w:ascii="Arial" w:hAnsi="Arial" w:cs="Arial"/>
          <w:iCs w:val="0"/>
          <w:szCs w:val="20"/>
        </w:rPr>
        <w:t xml:space="preserve">Spett.le </w:t>
      </w:r>
      <w:r w:rsidR="00F276DA">
        <w:rPr>
          <w:rFonts w:ascii="Arial" w:hAnsi="Arial" w:cs="Arial"/>
          <w:iCs w:val="0"/>
          <w:szCs w:val="20"/>
        </w:rPr>
        <w:t>Consiglio Nazionale delle Ricerche</w:t>
      </w:r>
    </w:p>
    <w:p w:rsidR="00F276DA" w:rsidRDefault="00F276DA" w:rsidP="00D62D93">
      <w:pPr>
        <w:spacing w:after="120" w:line="360" w:lineRule="exact"/>
        <w:ind w:left="4253"/>
        <w:jc w:val="both"/>
        <w:outlineLvl w:val="0"/>
        <w:rPr>
          <w:rFonts w:ascii="Arial" w:hAnsi="Arial" w:cs="Arial"/>
          <w:iCs w:val="0"/>
          <w:szCs w:val="20"/>
        </w:rPr>
      </w:pPr>
      <w:r>
        <w:rPr>
          <w:rFonts w:ascii="Arial" w:hAnsi="Arial" w:cs="Arial"/>
          <w:iCs w:val="0"/>
          <w:szCs w:val="20"/>
        </w:rPr>
        <w:t xml:space="preserve">Istituto di Farmacologia Traslazionale </w:t>
      </w:r>
    </w:p>
    <w:p w:rsidR="00F276DA" w:rsidRPr="00D62D93" w:rsidRDefault="00F276DA" w:rsidP="00D62D93">
      <w:pPr>
        <w:spacing w:after="120" w:line="360" w:lineRule="exact"/>
        <w:ind w:left="4253"/>
        <w:jc w:val="both"/>
        <w:outlineLvl w:val="0"/>
        <w:rPr>
          <w:rFonts w:ascii="Arial" w:hAnsi="Arial" w:cs="Arial"/>
          <w:iCs w:val="0"/>
          <w:szCs w:val="20"/>
        </w:rPr>
      </w:pPr>
      <w:r>
        <w:rPr>
          <w:rFonts w:ascii="Arial" w:hAnsi="Arial" w:cs="Arial"/>
          <w:iCs w:val="0"/>
          <w:szCs w:val="20"/>
        </w:rPr>
        <w:t>Sede secondaria di Cagliari</w:t>
      </w:r>
    </w:p>
    <w:p w:rsidR="00D62D93" w:rsidRPr="00D62D93" w:rsidRDefault="00D62D93" w:rsidP="00D62D93">
      <w:pPr>
        <w:tabs>
          <w:tab w:val="left" w:pos="426"/>
          <w:tab w:val="num" w:pos="480"/>
        </w:tabs>
        <w:spacing w:after="120" w:line="360" w:lineRule="exact"/>
        <w:ind w:left="4253"/>
        <w:jc w:val="both"/>
        <w:outlineLvl w:val="0"/>
        <w:rPr>
          <w:rFonts w:ascii="Arial" w:hAnsi="Arial" w:cs="Arial"/>
          <w:b/>
          <w:iCs w:val="0"/>
          <w:szCs w:val="20"/>
        </w:rPr>
      </w:pPr>
    </w:p>
    <w:p w:rsidR="00D62D93" w:rsidRPr="00D62D93" w:rsidRDefault="00D62D93" w:rsidP="00D62D93">
      <w:p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/>
          <w:iCs w:val="0"/>
          <w:szCs w:val="20"/>
        </w:rPr>
      </w:pPr>
      <w:r w:rsidRPr="00D62D93">
        <w:rPr>
          <w:rFonts w:ascii="Arial" w:hAnsi="Arial" w:cs="Arial"/>
          <w:b/>
          <w:iCs w:val="0"/>
          <w:szCs w:val="20"/>
        </w:rPr>
        <w:t>Il sottoscritto</w:t>
      </w:r>
    </w:p>
    <w:p w:rsidR="00D62D93" w:rsidRPr="00D62D93" w:rsidRDefault="00D62D93" w:rsidP="00D62D93">
      <w:p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nome e cognome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>data di nascita: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luogo di nascita: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codice fiscale: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/>
          <w:iCs w:val="0"/>
          <w:szCs w:val="20"/>
        </w:rPr>
      </w:pPr>
      <w:r w:rsidRPr="00D62D93">
        <w:rPr>
          <w:rFonts w:ascii="Arial" w:hAnsi="Arial" w:cs="Arial"/>
          <w:b/>
          <w:iCs w:val="0"/>
          <w:szCs w:val="20"/>
        </w:rPr>
        <w:t>domiciliato per la carica presso la sede sociale appresso indicata</w:t>
      </w:r>
    </w:p>
    <w:p w:rsidR="00D62D93" w:rsidRPr="00D62D93" w:rsidRDefault="00D62D93" w:rsidP="00D62D93">
      <w:p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In qualità di:</w:t>
      </w:r>
    </w:p>
    <w:p w:rsidR="00D62D93" w:rsidRPr="00D62D93" w:rsidRDefault="00D62D93" w:rsidP="00D62D93">
      <w:pPr>
        <w:tabs>
          <w:tab w:val="left" w:pos="426"/>
        </w:tabs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/>
          <w:bCs w:val="0"/>
          <w:iCs w:val="0"/>
          <w:szCs w:val="20"/>
        </w:rPr>
      </w:r>
      <w:r w:rsidR="00DF2966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Presidente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/>
          <w:bCs w:val="0"/>
          <w:iCs w:val="0"/>
          <w:szCs w:val="20"/>
        </w:rPr>
      </w:r>
      <w:r w:rsidR="00DF2966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Amministratore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/>
          <w:bCs w:val="0"/>
          <w:iCs w:val="0"/>
          <w:szCs w:val="20"/>
        </w:rPr>
      </w:r>
      <w:r w:rsidR="00DF2966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Procuratore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/>
          <w:bCs w:val="0"/>
          <w:iCs w:val="0"/>
          <w:szCs w:val="20"/>
        </w:rPr>
      </w:r>
      <w:r w:rsidR="00DF2966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altro (specificare)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e legale rappresentante della</w:t>
      </w:r>
    </w:p>
    <w:p w:rsidR="00D62D93" w:rsidRPr="00D62D93" w:rsidRDefault="00D62D93" w:rsidP="00D62D93">
      <w:p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ragione sociale/denominazione sociale: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</w:t>
      </w:r>
      <w:r w:rsidRPr="00D62D93">
        <w:rPr>
          <w:rFonts w:ascii="Arial" w:hAnsi="Arial" w:cs="Arial"/>
          <w:bCs w:val="0"/>
          <w:iCs w:val="0"/>
          <w:szCs w:val="20"/>
        </w:rPr>
        <w:t xml:space="preserve">con sede in: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</w:t>
      </w:r>
      <w:r w:rsidRPr="00D62D93">
        <w:rPr>
          <w:rFonts w:ascii="Arial" w:hAnsi="Arial" w:cs="Arial"/>
          <w:bCs w:val="0"/>
          <w:iCs w:val="0"/>
          <w:szCs w:val="20"/>
        </w:rPr>
        <w:t>codice fiscale: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</w:t>
      </w:r>
      <w:r w:rsidRPr="00D62D93">
        <w:rPr>
          <w:rFonts w:ascii="Arial" w:hAnsi="Arial" w:cs="Arial"/>
          <w:bCs w:val="0"/>
          <w:iCs w:val="0"/>
          <w:szCs w:val="20"/>
        </w:rPr>
        <w:t xml:space="preserve">partita IVA: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</w:t>
      </w:r>
      <w:r w:rsidRPr="00D62D93">
        <w:rPr>
          <w:rFonts w:ascii="Arial" w:hAnsi="Arial" w:cs="Arial"/>
          <w:bCs w:val="0"/>
          <w:iCs w:val="0"/>
          <w:szCs w:val="20"/>
        </w:rPr>
        <w:t>telefono: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</w:t>
      </w:r>
      <w:r w:rsidRPr="00D62D93">
        <w:rPr>
          <w:rFonts w:ascii="Arial" w:hAnsi="Arial" w:cs="Arial"/>
          <w:bCs w:val="0"/>
          <w:iCs w:val="0"/>
          <w:szCs w:val="20"/>
        </w:rPr>
        <w:t xml:space="preserve">e-mail: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</w:t>
      </w:r>
      <w:r w:rsidRPr="00D62D93">
        <w:rPr>
          <w:rFonts w:ascii="Arial" w:hAnsi="Arial" w:cs="Arial"/>
          <w:bCs w:val="0"/>
          <w:iCs w:val="0"/>
          <w:szCs w:val="20"/>
        </w:rPr>
        <w:t xml:space="preserve">PEC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lo scrivente Operatore Economico decadrà dai benefici per i quali la stessa è rilasciata, sotto la propria responsabilità</w:t>
      </w:r>
    </w:p>
    <w:p w:rsidR="00D62D93" w:rsidRPr="00D62D93" w:rsidRDefault="00D62D93" w:rsidP="00D62D93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jc w:val="center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DICHIARA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che l’offerta rimarrà valida per un tempo non inferiore a 180 giorni dal termine fissato per la presentazione dell’offerta;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che questo Operatore Economico ha versato una </w:t>
      </w:r>
      <w:r w:rsidRPr="00D62D93">
        <w:rPr>
          <w:rFonts w:ascii="Arial" w:hAnsi="Arial" w:cs="Arial"/>
          <w:b/>
          <w:bCs w:val="0"/>
          <w:iCs w:val="0"/>
          <w:szCs w:val="20"/>
        </w:rPr>
        <w:t>garanzia provvisoria</w:t>
      </w:r>
      <w:r w:rsidRPr="00D62D93">
        <w:rPr>
          <w:rFonts w:ascii="Arial" w:hAnsi="Arial" w:cs="Arial"/>
          <w:bCs w:val="0"/>
          <w:iCs w:val="0"/>
          <w:szCs w:val="20"/>
        </w:rPr>
        <w:t xml:space="preserve"> pari a € __________ corredata dall’impegno di un fideiussore a rilasciare la garanzia fideiussoria per l’esecuzione del relativo contratto, ed è comprovata dal/i documento/i allegato/i alla presente dichiarazione,</w:t>
      </w:r>
    </w:p>
    <w:p w:rsidR="00D62D93" w:rsidRPr="00D62D93" w:rsidRDefault="00D62D93" w:rsidP="00D62D93">
      <w:pPr>
        <w:spacing w:line="360" w:lineRule="exact"/>
        <w:ind w:left="36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e che tale importo è:</w:t>
      </w:r>
    </w:p>
    <w:p w:rsidR="00D62D93" w:rsidRPr="00D62D93" w:rsidRDefault="00D62D93" w:rsidP="00D62D93">
      <w:pPr>
        <w:spacing w:line="360" w:lineRule="exact"/>
        <w:ind w:left="36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Cs w:val="0"/>
          <w:iCs w:val="0"/>
          <w:szCs w:val="20"/>
        </w:rPr>
      </w:r>
      <w:r w:rsidR="00DF2966">
        <w:rPr>
          <w:rFonts w:ascii="Arial" w:hAnsi="Arial" w:cs="Arial"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 pari al 2% dell’importo complessivo della gara,</w:t>
      </w:r>
    </w:p>
    <w:p w:rsidR="00D62D93" w:rsidRPr="00D62D93" w:rsidRDefault="00D62D93" w:rsidP="00D62D93">
      <w:pPr>
        <w:spacing w:line="360" w:lineRule="exact"/>
        <w:ind w:firstLine="360"/>
        <w:jc w:val="both"/>
        <w:rPr>
          <w:rFonts w:ascii="Arial" w:hAnsi="Arial" w:cs="Arial"/>
          <w:bCs w:val="0"/>
          <w:i/>
          <w:iCs w:val="0"/>
          <w:szCs w:val="20"/>
        </w:rPr>
      </w:pPr>
      <w:r w:rsidRPr="00D62D93">
        <w:rPr>
          <w:rFonts w:ascii="Arial" w:hAnsi="Arial" w:cs="Arial"/>
          <w:bCs w:val="0"/>
          <w:i/>
          <w:iCs w:val="0"/>
          <w:szCs w:val="20"/>
        </w:rPr>
        <w:t xml:space="preserve">ovvero </w:t>
      </w:r>
    </w:p>
    <w:p w:rsidR="00D62D93" w:rsidRPr="00D62D93" w:rsidRDefault="00D62D93" w:rsidP="00D62D93">
      <w:pPr>
        <w:spacing w:line="360" w:lineRule="exact"/>
        <w:ind w:left="36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Cs w:val="0"/>
          <w:iCs w:val="0"/>
          <w:szCs w:val="20"/>
        </w:rPr>
      </w:r>
      <w:r w:rsidR="00DF2966">
        <w:rPr>
          <w:rFonts w:ascii="Arial" w:hAnsi="Arial" w:cs="Arial"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 pari allo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 dell’importo complessivo della gara, in quanto in possesso di:</w:t>
      </w:r>
    </w:p>
    <w:p w:rsidR="00D62D93" w:rsidRPr="00D62D93" w:rsidRDefault="00D62D93" w:rsidP="00D62D93">
      <w:pPr>
        <w:spacing w:after="120"/>
        <w:jc w:val="center"/>
        <w:rPr>
          <w:rFonts w:ascii="Trebuchet MS" w:hAnsi="Trebuchet MS"/>
          <w:b/>
          <w:bCs w:val="0"/>
          <w:iCs w:val="0"/>
          <w:sz w:val="22"/>
          <w:szCs w:val="22"/>
        </w:rPr>
      </w:pP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certificazione del sistema di qualità conforme alle norme europee della serie UNI CEI ISO 9000</w:t>
      </w: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lastRenderedPageBreak/>
        <w:t xml:space="preserve">sistema comunitario di </w:t>
      </w:r>
      <w:proofErr w:type="spellStart"/>
      <w:r w:rsidRPr="00D62D93">
        <w:rPr>
          <w:rFonts w:ascii="Arial" w:hAnsi="Arial" w:cs="Arial"/>
          <w:bCs w:val="0"/>
          <w:iCs w:val="0"/>
          <w:szCs w:val="20"/>
        </w:rPr>
        <w:t>ecogestione</w:t>
      </w:r>
      <w:proofErr w:type="spellEnd"/>
      <w:r w:rsidRPr="00D62D93">
        <w:rPr>
          <w:rFonts w:ascii="Arial" w:hAnsi="Arial" w:cs="Arial"/>
          <w:bCs w:val="0"/>
          <w:iCs w:val="0"/>
          <w:szCs w:val="20"/>
        </w:rPr>
        <w:t xml:space="preserve"> e audit (EMAS), ai sensi del regolamento (CE) n. 1221/2009 del Parlamento europeo e del Consiglio </w:t>
      </w: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Certificazione ambientale ai sensi della norma UNI EN ISO 14001 </w:t>
      </w: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del marchio di qualità ecologica dell’Unione europea (</w:t>
      </w:r>
      <w:proofErr w:type="spellStart"/>
      <w:r w:rsidRPr="00D62D93">
        <w:rPr>
          <w:rFonts w:ascii="Arial" w:hAnsi="Arial" w:cs="Arial"/>
          <w:bCs w:val="0"/>
          <w:iCs w:val="0"/>
          <w:szCs w:val="20"/>
        </w:rPr>
        <w:t>Ecolabel</w:t>
      </w:r>
      <w:proofErr w:type="spellEnd"/>
      <w:r w:rsidRPr="00D62D93">
        <w:rPr>
          <w:rFonts w:ascii="Arial" w:hAnsi="Arial" w:cs="Arial"/>
          <w:bCs w:val="0"/>
          <w:iCs w:val="0"/>
          <w:szCs w:val="20"/>
        </w:rPr>
        <w:t xml:space="preserve"> UE) ai sensi del regolamento (CE) n. 66/2010 del Parlamento europeo e del Consiglio in relazione ai beni o servizi che costituiscano almeno il 50 per cento del valore dei beni e servizi oggetto del contratto stesso</w:t>
      </w: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Inventario di gas ad effetto serra ai sensi della norma UNI EN ISO 14064</w:t>
      </w: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Impronta climatica (carbon </w:t>
      </w:r>
      <w:proofErr w:type="spellStart"/>
      <w:r w:rsidRPr="00D62D93">
        <w:rPr>
          <w:rFonts w:ascii="Arial" w:hAnsi="Arial" w:cs="Arial"/>
          <w:bCs w:val="0"/>
          <w:iCs w:val="0"/>
          <w:szCs w:val="20"/>
        </w:rPr>
        <w:t>footprint</w:t>
      </w:r>
      <w:proofErr w:type="spellEnd"/>
      <w:r w:rsidRPr="00D62D93">
        <w:rPr>
          <w:rFonts w:ascii="Arial" w:hAnsi="Arial" w:cs="Arial"/>
          <w:bCs w:val="0"/>
          <w:iCs w:val="0"/>
          <w:szCs w:val="20"/>
        </w:rPr>
        <w:t>) di prodotto ai sensi della norma UNI ISO/TS14067</w:t>
      </w:r>
    </w:p>
    <w:p w:rsidR="00D62D93" w:rsidRPr="00D62D93" w:rsidRDefault="00D62D93" w:rsidP="00D62D93">
      <w:pPr>
        <w:framePr w:hSpace="141" w:wrap="around" w:vAnchor="text" w:hAnchor="text"/>
        <w:numPr>
          <w:ilvl w:val="0"/>
          <w:numId w:val="35"/>
        </w:numPr>
        <w:spacing w:after="12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Rating di legalità :______________________________</w:t>
      </w:r>
    </w:p>
    <w:p w:rsidR="00D62D93" w:rsidRPr="00D62D93" w:rsidRDefault="00D62D93" w:rsidP="00D62D93">
      <w:pPr>
        <w:framePr w:hSpace="141" w:wrap="around" w:vAnchor="text" w:hAnchor="text"/>
        <w:numPr>
          <w:ilvl w:val="0"/>
          <w:numId w:val="35"/>
        </w:numPr>
        <w:spacing w:after="12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attestazione modello organizzativo ai sensi del D. </w:t>
      </w:r>
      <w:proofErr w:type="spellStart"/>
      <w:r w:rsidRPr="00D62D93">
        <w:rPr>
          <w:rFonts w:ascii="Arial" w:hAnsi="Arial" w:cs="Arial"/>
          <w:bCs w:val="0"/>
          <w:iCs w:val="0"/>
          <w:szCs w:val="20"/>
        </w:rPr>
        <w:t>lgs</w:t>
      </w:r>
      <w:proofErr w:type="spellEnd"/>
      <w:r w:rsidRPr="00D62D93">
        <w:rPr>
          <w:rFonts w:ascii="Arial" w:hAnsi="Arial" w:cs="Arial"/>
          <w:bCs w:val="0"/>
          <w:iCs w:val="0"/>
          <w:szCs w:val="20"/>
        </w:rPr>
        <w:t xml:space="preserve"> 231/2001 </w:t>
      </w:r>
    </w:p>
    <w:p w:rsidR="00D62D93" w:rsidRPr="00D62D93" w:rsidRDefault="00D62D93" w:rsidP="00D62D93">
      <w:pPr>
        <w:framePr w:hSpace="141" w:wrap="around" w:vAnchor="text" w:hAnchor="text"/>
        <w:numPr>
          <w:ilvl w:val="0"/>
          <w:numId w:val="35"/>
        </w:numPr>
        <w:spacing w:after="12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certificazione social </w:t>
      </w:r>
      <w:proofErr w:type="spellStart"/>
      <w:r w:rsidRPr="00D62D93">
        <w:rPr>
          <w:rFonts w:ascii="Arial" w:hAnsi="Arial" w:cs="Arial"/>
          <w:bCs w:val="0"/>
          <w:iCs w:val="0"/>
          <w:szCs w:val="20"/>
        </w:rPr>
        <w:t>accountability</w:t>
      </w:r>
      <w:proofErr w:type="spellEnd"/>
      <w:r w:rsidRPr="00D62D93">
        <w:rPr>
          <w:rFonts w:ascii="Arial" w:hAnsi="Arial" w:cs="Arial"/>
          <w:bCs w:val="0"/>
          <w:iCs w:val="0"/>
          <w:szCs w:val="20"/>
        </w:rPr>
        <w:t xml:space="preserve"> 8000 </w:t>
      </w:r>
    </w:p>
    <w:p w:rsidR="00D62D93" w:rsidRPr="00D62D93" w:rsidRDefault="00D62D93" w:rsidP="00D62D93">
      <w:pPr>
        <w:framePr w:hSpace="141" w:wrap="around" w:vAnchor="text" w:hAnchor="text"/>
        <w:numPr>
          <w:ilvl w:val="0"/>
          <w:numId w:val="35"/>
        </w:numPr>
        <w:spacing w:after="12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certificazione del sistema di gestione a tutela della sicurezza e della salute dei lavoratori  </w:t>
      </w:r>
    </w:p>
    <w:p w:rsidR="00D62D93" w:rsidRPr="00D62D93" w:rsidRDefault="00D62D93" w:rsidP="00D62D93">
      <w:pPr>
        <w:framePr w:hSpace="141" w:wrap="around" w:vAnchor="text" w:hAnchor="text"/>
        <w:numPr>
          <w:ilvl w:val="0"/>
          <w:numId w:val="35"/>
        </w:numPr>
        <w:spacing w:after="12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certificazione OHSAS 18001 </w:t>
      </w:r>
    </w:p>
    <w:p w:rsidR="00D62D93" w:rsidRPr="00D62D93" w:rsidRDefault="00D62D93" w:rsidP="00D62D93">
      <w:pPr>
        <w:framePr w:hSpace="141" w:wrap="around" w:vAnchor="text" w:hAnchor="text"/>
        <w:numPr>
          <w:ilvl w:val="0"/>
          <w:numId w:val="35"/>
        </w:numPr>
        <w:spacing w:after="12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certificazione UNI CEI EN ISO 50001 riguardante il sistema di gestione dell’energia</w:t>
      </w:r>
    </w:p>
    <w:p w:rsidR="00D62D93" w:rsidRPr="00D62D93" w:rsidRDefault="00D62D93" w:rsidP="00D62D93">
      <w:pPr>
        <w:framePr w:hSpace="141" w:wrap="around" w:vAnchor="text" w:hAnchor="text"/>
        <w:numPr>
          <w:ilvl w:val="0"/>
          <w:numId w:val="35"/>
        </w:numPr>
        <w:spacing w:after="12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certificazione UNI CEI 11352 riguardante la certificazione di operatività in qualità di ESC (Energy Service Company)</w:t>
      </w: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certificazione ISO 27001 riguardante il sistema di gestione della sicurezza delle informazioni</w:t>
      </w:r>
    </w:p>
    <w:p w:rsidR="00D62D93" w:rsidRPr="00D62D93" w:rsidRDefault="00D62D93" w:rsidP="00D62D93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Altro.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[in caso di R.T.I., Consorzio o gruppo] che gli operatori economici partecipanti al R.T.I., Consorzio o Gruppo eseguiranno i seguenti servizi:</w:t>
      </w:r>
    </w:p>
    <w:p w:rsidR="00D62D93" w:rsidRPr="00D62D93" w:rsidRDefault="00D62D93" w:rsidP="00D62D93">
      <w:pPr>
        <w:spacing w:line="360" w:lineRule="exact"/>
        <w:jc w:val="both"/>
        <w:rPr>
          <w:rFonts w:ascii="Arial" w:hAnsi="Arial" w:cs="Arial"/>
          <w:bCs w:val="0"/>
          <w:iCs w:val="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904"/>
        <w:gridCol w:w="2819"/>
      </w:tblGrid>
      <w:tr w:rsidR="00D62D93" w:rsidRPr="00D62D93" w:rsidTr="00EF6468">
        <w:tc>
          <w:tcPr>
            <w:tcW w:w="2854" w:type="dxa"/>
            <w:vAlign w:val="center"/>
          </w:tcPr>
          <w:p w:rsidR="00D62D93" w:rsidRPr="00D62D93" w:rsidRDefault="00D62D93" w:rsidP="00D62D93">
            <w:pPr>
              <w:spacing w:line="360" w:lineRule="exact"/>
              <w:jc w:val="center"/>
              <w:rPr>
                <w:rFonts w:ascii="Arial" w:hAnsi="Arial" w:cs="Arial"/>
                <w:b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t>Operatore Economico</w:t>
            </w:r>
          </w:p>
        </w:tc>
        <w:tc>
          <w:tcPr>
            <w:tcW w:w="2904" w:type="dxa"/>
            <w:vAlign w:val="center"/>
          </w:tcPr>
          <w:p w:rsidR="00D62D93" w:rsidRPr="00D62D93" w:rsidRDefault="00D62D93" w:rsidP="00D62D93">
            <w:pPr>
              <w:spacing w:line="360" w:lineRule="exact"/>
              <w:jc w:val="center"/>
              <w:rPr>
                <w:rFonts w:ascii="Arial" w:hAnsi="Arial" w:cs="Arial"/>
                <w:b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t>Servizi</w:t>
            </w:r>
          </w:p>
        </w:tc>
        <w:tc>
          <w:tcPr>
            <w:tcW w:w="2819" w:type="dxa"/>
            <w:vAlign w:val="center"/>
          </w:tcPr>
          <w:p w:rsidR="00D62D93" w:rsidRPr="00D62D93" w:rsidRDefault="00D62D93" w:rsidP="00D62D93">
            <w:pPr>
              <w:spacing w:line="360" w:lineRule="exact"/>
              <w:jc w:val="center"/>
              <w:rPr>
                <w:rFonts w:ascii="Arial" w:hAnsi="Arial" w:cs="Arial"/>
                <w:b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t>%</w:t>
            </w:r>
          </w:p>
        </w:tc>
      </w:tr>
      <w:tr w:rsidR="00D62D93" w:rsidRPr="00D62D93" w:rsidTr="00EF6468">
        <w:tc>
          <w:tcPr>
            <w:tcW w:w="2854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  <w:tc>
          <w:tcPr>
            <w:tcW w:w="2819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</w:tr>
      <w:tr w:rsidR="00D62D93" w:rsidRPr="00D62D93" w:rsidTr="00EF6468">
        <w:tc>
          <w:tcPr>
            <w:tcW w:w="2854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  <w:tc>
          <w:tcPr>
            <w:tcW w:w="2819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</w:tr>
      <w:tr w:rsidR="00D62D93" w:rsidRPr="00D62D93" w:rsidTr="00EF6468">
        <w:tc>
          <w:tcPr>
            <w:tcW w:w="2854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  <w:tc>
          <w:tcPr>
            <w:tcW w:w="2819" w:type="dxa"/>
          </w:tcPr>
          <w:p w:rsidR="00D62D93" w:rsidRPr="00D62D93" w:rsidRDefault="00D62D93" w:rsidP="00D62D93">
            <w:pPr>
              <w:spacing w:after="120" w:line="360" w:lineRule="exact"/>
              <w:jc w:val="both"/>
              <w:rPr>
                <w:rFonts w:ascii="Arial" w:hAnsi="Arial" w:cs="Arial"/>
                <w:bCs w:val="0"/>
                <w:iCs w:val="0"/>
                <w:szCs w:val="20"/>
              </w:rPr>
            </w:pP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instrText xml:space="preserve"> FORMTEXT </w:instrTex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separate"/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noProof/>
                <w:szCs w:val="20"/>
              </w:rPr>
              <w:t> </w:t>
            </w:r>
            <w:r w:rsidRPr="00D62D93">
              <w:rPr>
                <w:rFonts w:ascii="Arial" w:hAnsi="Arial" w:cs="Arial"/>
                <w:b/>
                <w:bCs w:val="0"/>
                <w:iCs w:val="0"/>
                <w:szCs w:val="20"/>
              </w:rPr>
              <w:fldChar w:fldCharType="end"/>
            </w:r>
          </w:p>
        </w:tc>
      </w:tr>
    </w:tbl>
    <w:p w:rsidR="00D62D93" w:rsidRPr="00D62D93" w:rsidRDefault="00D62D93" w:rsidP="00D62D93">
      <w:pPr>
        <w:spacing w:line="360" w:lineRule="exact"/>
        <w:ind w:left="426"/>
        <w:jc w:val="both"/>
        <w:rPr>
          <w:rFonts w:ascii="Arial" w:hAnsi="Arial" w:cs="Arial"/>
          <w:bCs w:val="0"/>
          <w:iCs w:val="0"/>
          <w:szCs w:val="20"/>
        </w:rPr>
      </w:pPr>
    </w:p>
    <w:p w:rsidR="00D62D93" w:rsidRPr="00D62D93" w:rsidRDefault="00D62D93" w:rsidP="00D62D93">
      <w:pPr>
        <w:autoSpaceDE w:val="0"/>
        <w:spacing w:after="120"/>
        <w:jc w:val="both"/>
        <w:rPr>
          <w:rFonts w:ascii="Trebuchet MS" w:hAnsi="Trebuchet MS" w:cs="Trebuchet MS"/>
          <w:b/>
          <w:bCs w:val="0"/>
          <w:i/>
          <w:iCs w:val="0"/>
          <w:sz w:val="22"/>
          <w:szCs w:val="22"/>
        </w:rPr>
      </w:pPr>
      <w:r w:rsidRPr="00D62D93">
        <w:rPr>
          <w:rFonts w:ascii="Trebuchet MS" w:hAnsi="Trebuchet MS" w:cs="Trebuchet MS"/>
          <w:b/>
          <w:bCs w:val="0"/>
          <w:i/>
          <w:iCs w:val="0"/>
          <w:sz w:val="22"/>
          <w:szCs w:val="22"/>
        </w:rPr>
        <w:t xml:space="preserve">N.B. Si ricorda che ai sensi dell’articolo 83 comma 8 del </w:t>
      </w:r>
      <w:proofErr w:type="spellStart"/>
      <w:r w:rsidRPr="00D62D93">
        <w:rPr>
          <w:rFonts w:ascii="Trebuchet MS" w:hAnsi="Trebuchet MS" w:cs="Trebuchet MS"/>
          <w:b/>
          <w:bCs w:val="0"/>
          <w:i/>
          <w:iCs w:val="0"/>
          <w:sz w:val="22"/>
          <w:szCs w:val="22"/>
        </w:rPr>
        <w:t>D.Lgs</w:t>
      </w:r>
      <w:proofErr w:type="spellEnd"/>
      <w:r w:rsidRPr="00D62D93">
        <w:rPr>
          <w:rFonts w:ascii="Trebuchet MS" w:hAnsi="Trebuchet MS" w:cs="Trebuchet MS"/>
          <w:b/>
          <w:bCs w:val="0"/>
          <w:i/>
          <w:iCs w:val="0"/>
          <w:sz w:val="22"/>
          <w:szCs w:val="22"/>
        </w:rPr>
        <w:t xml:space="preserve"> 50/2016 “la mandataria in ogni caso </w:t>
      </w:r>
      <w:r w:rsidRPr="00D62D93">
        <w:rPr>
          <w:rFonts w:ascii="Trebuchet MS" w:hAnsi="Trebuchet MS" w:cs="Trebuchet MS"/>
          <w:b/>
          <w:bCs w:val="0"/>
          <w:i/>
          <w:iCs w:val="0"/>
          <w:sz w:val="22"/>
          <w:szCs w:val="22"/>
          <w:u w:val="single"/>
        </w:rPr>
        <w:t>deve possedere i requisiti ed eseguire le prestazioni in misura maggioritaria”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Cs w:val="0"/>
          <w:iCs w:val="0"/>
          <w:szCs w:val="20"/>
        </w:rPr>
      </w:r>
      <w:r w:rsidR="00DF2966">
        <w:rPr>
          <w:rFonts w:ascii="Arial" w:hAnsi="Arial" w:cs="Arial"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ab/>
        <w:t>che il RTI o il Consorzio sono già costituiti, come si evince dalla copia autentica allegata;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ovvero</w:t>
      </w:r>
    </w:p>
    <w:p w:rsidR="00D62D93" w:rsidRPr="00D62D93" w:rsidRDefault="00D62D93" w:rsidP="00D62D93">
      <w:pPr>
        <w:tabs>
          <w:tab w:val="left" w:pos="851"/>
        </w:tabs>
        <w:spacing w:after="120" w:line="360" w:lineRule="exact"/>
        <w:ind w:left="851" w:hanging="426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FORMCHECKBOX </w:instrText>
      </w:r>
      <w:r w:rsidR="00DF2966">
        <w:rPr>
          <w:rFonts w:ascii="Arial" w:hAnsi="Arial" w:cs="Arial"/>
          <w:b/>
          <w:bCs w:val="0"/>
          <w:iCs w:val="0"/>
          <w:szCs w:val="20"/>
        </w:rPr>
      </w:r>
      <w:r w:rsidR="00DF2966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ab/>
        <w:t xml:space="preserve">che è già stato individuato l’Operatore Economico a cui, in caso di aggiudicazione, sarà conferito mandato speciale con rappresentanza, ovvero l’Operatore Economico che sarà designato quale referente responsabile del Consorzio e che vi è l’impegno ad uniformarsi alla disciplina prevista </w:t>
      </w:r>
      <w:r w:rsidRPr="00D62D93">
        <w:rPr>
          <w:rFonts w:ascii="Arial" w:hAnsi="Arial" w:cs="Arial"/>
          <w:bCs w:val="0"/>
          <w:iCs w:val="0"/>
          <w:szCs w:val="20"/>
        </w:rPr>
        <w:lastRenderedPageBreak/>
        <w:t>dall’art. 48, comma 8, del D.Lgs.50/2016, come si evince dalla Dichiarazione (o dichiarazione congiunta) allegata.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[in caso Consorzio stabile] che il Consorzio stabile partecipa per le seguenti consorziate:</w:t>
      </w:r>
    </w:p>
    <w:p w:rsidR="00D62D93" w:rsidRPr="00D62D93" w:rsidRDefault="00D62D93" w:rsidP="00D62D93">
      <w:pPr>
        <w:spacing w:after="120" w:line="360" w:lineRule="exact"/>
        <w:ind w:firstLine="360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in caso di avvalimento di allegare l’allegato C - Avvalimento dall’Operatore Economico ausiliario;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che questo Operatore Economico, preso atto ed accettato il contenuto di tutti i documenti di gara, si impegna a rispettare ogni obbligo ivi stabilito;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284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che questo Operatore Economico ha esaminato, con diligenza ed in modo adeguato, le prescrizioni tecniche fornite dalla Stazione appaltante, nonché ha preso conoscenza di tutte le circostanze generali e particolari suscettibili di influire sulla determinazione del corrispettivo, sulle condizioni contrattuali e sull’esecuzione del servizio, ha giudicato le attività realizzabili, gli elaborati tecnici adeguati ed il prezzo remunerativo e tale da consentire il ribasso offerto;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426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di aver preso visione delle condizioni di esecuzione dell’appalto, di accettarle e di impegnarsi ad osservarle in ogni parte e che si impegna ad eseguire il servizio nei modi e nei termini stabiliti nei documenti di gara;</w:t>
      </w:r>
    </w:p>
    <w:p w:rsidR="00D62D93" w:rsidRPr="00D62D93" w:rsidRDefault="00D62D93" w:rsidP="00D62D93">
      <w:pPr>
        <w:numPr>
          <w:ilvl w:val="0"/>
          <w:numId w:val="34"/>
        </w:numPr>
        <w:spacing w:after="120" w:line="360" w:lineRule="exact"/>
        <w:ind w:left="284" w:hanging="426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di essere informato, ai sensi e per gli effetti dell’art. 13 del </w:t>
      </w:r>
      <w:proofErr w:type="spellStart"/>
      <w:r w:rsidRPr="00D62D93">
        <w:rPr>
          <w:rFonts w:ascii="Arial" w:hAnsi="Arial" w:cs="Arial"/>
          <w:bCs w:val="0"/>
          <w:iCs w:val="0"/>
          <w:szCs w:val="20"/>
        </w:rPr>
        <w:t>D.Lgs.</w:t>
      </w:r>
      <w:proofErr w:type="spellEnd"/>
      <w:r w:rsidRPr="00D62D93">
        <w:rPr>
          <w:rFonts w:ascii="Arial" w:hAnsi="Arial" w:cs="Arial"/>
          <w:bCs w:val="0"/>
          <w:iCs w:val="0"/>
          <w:szCs w:val="20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D62D93" w:rsidRPr="00D62D93" w:rsidRDefault="00D62D93" w:rsidP="00D62D93">
      <w:pPr>
        <w:spacing w:line="360" w:lineRule="exact"/>
        <w:ind w:left="284"/>
        <w:jc w:val="both"/>
        <w:rPr>
          <w:rFonts w:ascii="Arial" w:hAnsi="Arial" w:cs="Arial"/>
          <w:bCs w:val="0"/>
          <w:iCs w:val="0"/>
          <w:szCs w:val="20"/>
        </w:rPr>
      </w:pPr>
    </w:p>
    <w:p w:rsidR="00D62D93" w:rsidRPr="00D62D93" w:rsidRDefault="00D62D93" w:rsidP="00D62D93">
      <w:pPr>
        <w:spacing w:line="360" w:lineRule="exact"/>
        <w:ind w:left="425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DICHIARA INFINE DI AVERE PRESO VISIONE DELLA SEGUENTE INFORMATIVA TRATTAMENTO DEI DATI PERSONALI E SENSIBILI DELL’OFFERENTE E DICHIARA INOLTRE</w:t>
      </w:r>
    </w:p>
    <w:p w:rsidR="00D62D93" w:rsidRPr="00D62D93" w:rsidRDefault="00D62D93" w:rsidP="00D62D93">
      <w:pPr>
        <w:spacing w:before="120" w:line="360" w:lineRule="exact"/>
        <w:ind w:left="284" w:hanging="218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di fornire il consenso al trattamento dei propri dati secondo le modalità stabilite dall’articolo 11 del D.lgs. n. 196/2003 per le finalità connesse e derivanti dall’espletamento dell’appalto in oggetto; </w:t>
      </w:r>
    </w:p>
    <w:p w:rsidR="00D62D93" w:rsidRPr="00D62D93" w:rsidRDefault="00D62D93" w:rsidP="00D62D93">
      <w:pPr>
        <w:tabs>
          <w:tab w:val="num" w:pos="284"/>
        </w:tabs>
        <w:spacing w:before="120" w:line="360" w:lineRule="exact"/>
        <w:ind w:left="284" w:hanging="218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di essere consapevole: che il trattamento di cui al punto precedente verrà effettuato anche con l’ausilio di strumenti informatici; che il conferimento dei dati è obbligatorio; che la mancata fornitura di tali dati comporta l’impossibilità a partecipare all’appalto; che i dati potranno essere comunicati o trasmessi a terzi per il regolare svolgimento della procedura; che il titolare del trattamento dei dati è il </w:t>
      </w:r>
      <w:r w:rsidR="00F276DA">
        <w:rPr>
          <w:rFonts w:ascii="Arial" w:hAnsi="Arial" w:cs="Arial"/>
          <w:bCs w:val="0"/>
          <w:iCs w:val="0"/>
          <w:szCs w:val="20"/>
        </w:rPr>
        <w:t>Consiglio Nazionale delle Ricerche, Istituto di Farmacologia Traslazionale</w:t>
      </w:r>
      <w:r w:rsidRPr="00D62D93">
        <w:rPr>
          <w:rFonts w:ascii="Arial" w:hAnsi="Arial" w:cs="Arial"/>
          <w:bCs w:val="0"/>
          <w:iCs w:val="0"/>
          <w:szCs w:val="20"/>
        </w:rPr>
        <w:t xml:space="preserve">; che l’interessato potrà esercitare in ogni momento il diritto d’accesso ai sensi dell’articolo 7 del citato D. </w:t>
      </w:r>
      <w:proofErr w:type="spellStart"/>
      <w:r w:rsidRPr="00D62D93">
        <w:rPr>
          <w:rFonts w:ascii="Arial" w:hAnsi="Arial" w:cs="Arial"/>
          <w:bCs w:val="0"/>
          <w:iCs w:val="0"/>
          <w:szCs w:val="20"/>
        </w:rPr>
        <w:t>lgs</w:t>
      </w:r>
      <w:proofErr w:type="spellEnd"/>
      <w:r w:rsidRPr="00D62D93">
        <w:rPr>
          <w:rFonts w:ascii="Arial" w:hAnsi="Arial" w:cs="Arial"/>
          <w:bCs w:val="0"/>
          <w:iCs w:val="0"/>
          <w:szCs w:val="20"/>
        </w:rPr>
        <w:t>.</w:t>
      </w:r>
    </w:p>
    <w:p w:rsidR="00D62D93" w:rsidRPr="00D62D93" w:rsidRDefault="00D62D93" w:rsidP="00D62D93">
      <w:pPr>
        <w:tabs>
          <w:tab w:val="num" w:pos="284"/>
        </w:tabs>
        <w:spacing w:before="120" w:line="360" w:lineRule="exact"/>
        <w:ind w:left="284" w:hanging="218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tali diritti potranno ess</w:t>
      </w:r>
      <w:r w:rsidR="00F276DA">
        <w:rPr>
          <w:rFonts w:ascii="Arial" w:hAnsi="Arial" w:cs="Arial"/>
          <w:bCs w:val="0"/>
          <w:iCs w:val="0"/>
          <w:szCs w:val="20"/>
        </w:rPr>
        <w:t xml:space="preserve">ere esercitati nei confronti del Consiglio Nazionale delle Ricerche, Istituto di Farmacologia Traslazionale, </w:t>
      </w:r>
      <w:r w:rsidR="00F276DA" w:rsidRPr="00F276DA">
        <w:rPr>
          <w:rFonts w:ascii="Arial" w:hAnsi="Arial" w:cs="Arial"/>
          <w:bCs w:val="0"/>
          <w:iCs w:val="0"/>
          <w:szCs w:val="20"/>
        </w:rPr>
        <w:t>Via Fosso del Cavaliere 100 - 00133 Roma (RM)</w:t>
      </w:r>
      <w:r w:rsidRPr="00D62D93">
        <w:rPr>
          <w:rFonts w:ascii="Arial" w:hAnsi="Arial" w:cs="Arial"/>
          <w:bCs w:val="0"/>
          <w:iCs w:val="0"/>
          <w:szCs w:val="20"/>
        </w:rPr>
        <w:t>;</w:t>
      </w:r>
    </w:p>
    <w:p w:rsidR="00D62D93" w:rsidRPr="00D62D93" w:rsidRDefault="00D62D93" w:rsidP="00D62D93">
      <w:pPr>
        <w:tabs>
          <w:tab w:val="num" w:pos="284"/>
        </w:tabs>
        <w:spacing w:before="120" w:line="360" w:lineRule="exact"/>
        <w:ind w:left="284" w:hanging="218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lastRenderedPageBreak/>
        <w:t xml:space="preserve">titolare del trattamento dei dati è il Dott. </w:t>
      </w:r>
      <w:r w:rsidR="00F276DA">
        <w:rPr>
          <w:rFonts w:ascii="Arial" w:hAnsi="Arial" w:cs="Arial"/>
          <w:bCs w:val="0"/>
          <w:iCs w:val="0"/>
          <w:szCs w:val="20"/>
        </w:rPr>
        <w:t>Giuseppe Sconocchia</w:t>
      </w:r>
      <w:r w:rsidRPr="00D62D93">
        <w:rPr>
          <w:rFonts w:ascii="Arial" w:hAnsi="Arial" w:cs="Arial"/>
          <w:bCs w:val="0"/>
          <w:iCs w:val="0"/>
          <w:szCs w:val="20"/>
        </w:rPr>
        <w:t>.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Data _________________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Timbro e firma _______________________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 xml:space="preserve">QUADRO A – DATI ISCRIZIONE E POSIZIONI CONTRIBUTIVE 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A.1 RAGIONE/DENOMINAZIONE SOCIALE/ISCRIZIONE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 xml:space="preserve">Ragione/denominazione sociale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Concorrente stabilito in Italia: Iscrizione C.C.I.A.A. </w:t>
      </w:r>
      <w:r w:rsidRPr="00D62D93">
        <w:rPr>
          <w:rFonts w:ascii="Arial" w:hAnsi="Arial" w:cs="Arial"/>
          <w:b/>
          <w:bCs w:val="0"/>
          <w:iCs w:val="0"/>
          <w:szCs w:val="20"/>
        </w:rPr>
        <w:t>di</w:t>
      </w:r>
      <w:r w:rsidRPr="00D62D93">
        <w:rPr>
          <w:rFonts w:ascii="Arial" w:hAnsi="Arial" w:cs="Arial"/>
          <w:bCs w:val="0"/>
          <w:iCs w:val="0"/>
          <w:szCs w:val="20"/>
        </w:rPr>
        <w:t xml:space="preserve">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dal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n.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>Concorrente stabilito in altro Stato EU: Iscrizione a</w:t>
      </w:r>
      <w:r w:rsidRPr="00D62D93">
        <w:rPr>
          <w:rFonts w:ascii="Arial" w:hAnsi="Arial" w:cs="Arial"/>
          <w:b/>
          <w:bCs w:val="0"/>
          <w:iCs w:val="0"/>
          <w:szCs w:val="20"/>
          <w:vertAlign w:val="superscript"/>
        </w:rPr>
        <w:footnoteReference w:id="1"/>
      </w:r>
      <w:r w:rsidRPr="00D62D93">
        <w:rPr>
          <w:rFonts w:ascii="Arial" w:hAnsi="Arial" w:cs="Arial"/>
          <w:bCs w:val="0"/>
          <w:iCs w:val="0"/>
          <w:szCs w:val="20"/>
        </w:rPr>
        <w:t xml:space="preserve"> 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dal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/>
          <w:bCs w:val="0"/>
          <w:iCs w:val="0"/>
          <w:szCs w:val="20"/>
        </w:rPr>
        <w:t xml:space="preserve"> n.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A.2 CCNL APPLICATO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A.3 DIMENSIONE AZIENDALE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N. dipendenti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A.4 DATI INAIL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Codice ditta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 xml:space="preserve"> PAT sede legale impresa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A.5 DATI INPS</w:t>
      </w:r>
    </w:p>
    <w:p w:rsidR="00D62D93" w:rsidRPr="00D62D93" w:rsidRDefault="00D62D93" w:rsidP="00D62D93">
      <w:pPr>
        <w:spacing w:after="120" w:line="360" w:lineRule="exact"/>
        <w:jc w:val="both"/>
        <w:rPr>
          <w:rFonts w:ascii="Arial" w:hAnsi="Arial" w:cs="Arial"/>
          <w:bCs w:val="0"/>
          <w:iCs w:val="0"/>
          <w:szCs w:val="20"/>
        </w:rPr>
      </w:pPr>
      <w:r w:rsidRPr="00D62D93">
        <w:rPr>
          <w:rFonts w:ascii="Arial" w:hAnsi="Arial" w:cs="Arial"/>
          <w:bCs w:val="0"/>
          <w:iCs w:val="0"/>
          <w:szCs w:val="20"/>
        </w:rPr>
        <w:t xml:space="preserve">matricola azienda 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  <w:r w:rsidRPr="00D62D93">
        <w:rPr>
          <w:rFonts w:ascii="Arial" w:hAnsi="Arial" w:cs="Arial"/>
          <w:bCs w:val="0"/>
          <w:iCs w:val="0"/>
          <w:szCs w:val="20"/>
        </w:rPr>
        <w:t>codice sede INPS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62D93">
        <w:rPr>
          <w:rFonts w:ascii="Arial" w:hAnsi="Arial" w:cs="Arial"/>
          <w:b/>
          <w:bCs w:val="0"/>
          <w:iCs w:val="0"/>
          <w:szCs w:val="20"/>
        </w:rPr>
        <w:instrText xml:space="preserve"> FORMTEXT </w:instrText>
      </w:r>
      <w:r w:rsidRPr="00D62D93">
        <w:rPr>
          <w:rFonts w:ascii="Arial" w:hAnsi="Arial" w:cs="Arial"/>
          <w:b/>
          <w:bCs w:val="0"/>
          <w:iCs w:val="0"/>
          <w:szCs w:val="20"/>
        </w:rPr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separate"/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noProof/>
          <w:szCs w:val="20"/>
        </w:rPr>
        <w:t> </w:t>
      </w:r>
      <w:r w:rsidRPr="00D62D93">
        <w:rPr>
          <w:rFonts w:ascii="Arial" w:hAnsi="Arial" w:cs="Arial"/>
          <w:b/>
          <w:bCs w:val="0"/>
          <w:iCs w:val="0"/>
          <w:szCs w:val="20"/>
        </w:rPr>
        <w:fldChar w:fldCharType="end"/>
      </w:r>
    </w:p>
    <w:p w:rsidR="00D62D93" w:rsidRPr="00D62D93" w:rsidRDefault="00D62D93" w:rsidP="00D62D93">
      <w:pPr>
        <w:spacing w:after="120" w:line="360" w:lineRule="exact"/>
        <w:ind w:left="-142"/>
        <w:jc w:val="both"/>
        <w:rPr>
          <w:rFonts w:ascii="Arial" w:hAnsi="Arial" w:cs="Arial"/>
          <w:b/>
          <w:bCs w:val="0"/>
          <w:iCs w:val="0"/>
          <w:szCs w:val="20"/>
        </w:rPr>
      </w:pPr>
      <w:r w:rsidRPr="00D62D93">
        <w:rPr>
          <w:rFonts w:ascii="Arial" w:hAnsi="Arial" w:cs="Arial"/>
          <w:b/>
          <w:bCs w:val="0"/>
          <w:iCs w:val="0"/>
          <w:szCs w:val="20"/>
        </w:rPr>
        <w:t>In caso di partecipazione di soggetti plurimi il quadro A dovrà essere compilato da tutti gli Operatori Economici partecipanti.</w:t>
      </w:r>
    </w:p>
    <w:p w:rsidR="00D62D93" w:rsidRPr="00D62D93" w:rsidRDefault="00D62D93" w:rsidP="00D62D93">
      <w:pPr>
        <w:spacing w:after="120" w:line="360" w:lineRule="exact"/>
        <w:rPr>
          <w:rFonts w:ascii="Arial" w:hAnsi="Arial" w:cs="Arial"/>
          <w:bCs w:val="0"/>
          <w:iCs w:val="0"/>
          <w:szCs w:val="20"/>
        </w:rPr>
      </w:pPr>
    </w:p>
    <w:p w:rsidR="00D62D93" w:rsidRPr="00D62D93" w:rsidRDefault="00D62D93" w:rsidP="00D62D93">
      <w:pPr>
        <w:spacing w:before="120" w:after="120"/>
        <w:jc w:val="center"/>
        <w:rPr>
          <w:rFonts w:ascii="Trebuchet MS" w:hAnsi="Trebuchet MS"/>
          <w:b/>
          <w:bCs w:val="0"/>
          <w:i/>
          <w:iCs w:val="0"/>
          <w:szCs w:val="20"/>
          <w:u w:val="single"/>
        </w:rPr>
      </w:pPr>
    </w:p>
    <w:p w:rsidR="00963CB3" w:rsidRDefault="00963CB3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3B4C88" w:rsidRDefault="003B4C8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FB0818" w:rsidRDefault="00FB0818" w:rsidP="000D24BD">
      <w:pPr>
        <w:spacing w:line="360" w:lineRule="auto"/>
        <w:jc w:val="center"/>
        <w:rPr>
          <w:rFonts w:cs="Arial"/>
          <w:b/>
          <w:sz w:val="18"/>
          <w:szCs w:val="18"/>
        </w:rPr>
      </w:pPr>
    </w:p>
    <w:sectPr w:rsidR="00FB0818" w:rsidSect="00D62D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21" w:right="1134" w:bottom="2269" w:left="1134" w:header="708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66" w:rsidRDefault="00DF2966">
      <w:r>
        <w:separator/>
      </w:r>
    </w:p>
  </w:endnote>
  <w:endnote w:type="continuationSeparator" w:id="0">
    <w:p w:rsidR="00DF2966" w:rsidRDefault="00DF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9D" w:rsidRDefault="004037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5E" w:rsidRPr="005E7703" w:rsidRDefault="00D62D93">
    <w:pPr>
      <w:pStyle w:val="Pidipagina"/>
      <w:rPr>
        <w:rFonts w:ascii="Arial" w:hAnsi="Arial" w:cs="Arial"/>
      </w:rPr>
    </w:pPr>
    <w:r>
      <w:tab/>
    </w:r>
    <w:r>
      <w:tab/>
    </w:r>
    <w:r w:rsidRPr="005E7703">
      <w:rPr>
        <w:rFonts w:ascii="Arial" w:hAnsi="Arial" w:cs="Arial"/>
      </w:rPr>
      <w:t>FIRMATO</w:t>
    </w:r>
    <w:r w:rsidR="00D9515E" w:rsidRPr="005E7703">
      <w:rPr>
        <w:rFonts w:ascii="Arial" w:hAnsi="Arial" w:cs="Arial"/>
      </w:rPr>
      <w:tab/>
    </w:r>
    <w:r w:rsidR="00D9515E" w:rsidRPr="005E7703">
      <w:rPr>
        <w:rFonts w:ascii="Arial" w:hAnsi="Arial" w:cs="Arial"/>
      </w:rPr>
      <w:tab/>
    </w:r>
  </w:p>
  <w:p w:rsidR="00C7548B" w:rsidRDefault="0040379D">
    <w:pPr>
      <w:pStyle w:val="Pidipa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AD5EBA" wp14:editId="1317D419">
          <wp:simplePos x="0" y="0"/>
          <wp:positionH relativeFrom="column">
            <wp:posOffset>520700</wp:posOffset>
          </wp:positionH>
          <wp:positionV relativeFrom="paragraph">
            <wp:posOffset>-5715</wp:posOffset>
          </wp:positionV>
          <wp:extent cx="3023870" cy="420370"/>
          <wp:effectExtent l="0" t="0" r="5080" b="0"/>
          <wp:wrapNone/>
          <wp:docPr id="2" name="Immagin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  <w:r>
      <w:rPr>
        <w:bCs w:val="0"/>
        <w:caps/>
        <w:noProof/>
        <w:sz w:val="12"/>
        <w:szCs w:val="12"/>
      </w:rPr>
      <w:drawing>
        <wp:inline distT="0" distB="0" distL="0" distR="0" wp14:anchorId="245205D4" wp14:editId="79B65208">
          <wp:extent cx="413845" cy="466725"/>
          <wp:effectExtent l="0" t="0" r="5715" b="0"/>
          <wp:docPr id="9" name="Immagine 9" descr="gruppi:Res:MULTIMEDIA:loghi ente e imprese:Logo SR 15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pi:Res:MULTIMEDIA:loghi ente e imprese:Logo SR 150x2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33" cy="48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5E" w:rsidRPr="00D9515E" w:rsidRDefault="00131BB2" w:rsidP="00131BB2">
    <w:pPr>
      <w:pStyle w:val="Pidipagina"/>
      <w:tabs>
        <w:tab w:val="left" w:pos="5341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E7703" w:rsidRPr="005E7703">
      <w:rPr>
        <w:rFonts w:ascii="Arial" w:hAnsi="Arial" w:cs="Arial"/>
        <w:szCs w:val="20"/>
      </w:rPr>
      <w:t>FIRMATO</w:t>
    </w:r>
  </w:p>
  <w:p w:rsidR="00C7548B" w:rsidRDefault="00C754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66" w:rsidRDefault="00DF2966">
      <w:r>
        <w:separator/>
      </w:r>
    </w:p>
  </w:footnote>
  <w:footnote w:type="continuationSeparator" w:id="0">
    <w:p w:rsidR="00DF2966" w:rsidRDefault="00DF2966">
      <w:r>
        <w:continuationSeparator/>
      </w:r>
    </w:p>
  </w:footnote>
  <w:footnote w:id="1">
    <w:p w:rsidR="005B056E" w:rsidRDefault="00D62D93" w:rsidP="00D62D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53AD">
        <w:rPr>
          <w:rFonts w:ascii="Futura Std Book" w:hAnsi="Futura Std Book" w:cs="Arial"/>
          <w:sz w:val="18"/>
          <w:szCs w:val="18"/>
        </w:rPr>
        <w:t xml:space="preserve">Indicare quale tra i registri commerciali di cui all’art.83 c. 3 del </w:t>
      </w:r>
      <w:proofErr w:type="spellStart"/>
      <w:r w:rsidRPr="00D453AD">
        <w:rPr>
          <w:rFonts w:ascii="Futura Std Book" w:hAnsi="Futura Std Book" w:cs="Arial"/>
          <w:sz w:val="18"/>
          <w:szCs w:val="18"/>
        </w:rPr>
        <w:t>D.lgs</w:t>
      </w:r>
      <w:proofErr w:type="spellEnd"/>
      <w:r w:rsidRPr="00D453AD">
        <w:rPr>
          <w:rFonts w:ascii="Futura Std Book" w:hAnsi="Futura Std Book" w:cs="Arial"/>
          <w:sz w:val="18"/>
          <w:szCs w:val="18"/>
        </w:rPr>
        <w:t xml:space="preserve"> 50/2016.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9D" w:rsidRDefault="004037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93" w:rsidRPr="005E7703" w:rsidRDefault="00D62D93">
    <w:pPr>
      <w:pStyle w:val="Intestazione"/>
      <w:jc w:val="right"/>
      <w:rPr>
        <w:rFonts w:ascii="Arial" w:hAnsi="Arial" w:cs="Arial"/>
        <w:szCs w:val="20"/>
      </w:rPr>
    </w:pPr>
    <w:r w:rsidRPr="005E7703">
      <w:rPr>
        <w:rFonts w:ascii="Arial" w:hAnsi="Arial" w:cs="Arial"/>
        <w:szCs w:val="20"/>
      </w:rPr>
      <w:t xml:space="preserve">Pag. </w:t>
    </w:r>
    <w:r w:rsidRPr="005E7703">
      <w:rPr>
        <w:rFonts w:ascii="Arial" w:hAnsi="Arial" w:cs="Arial"/>
        <w:szCs w:val="20"/>
      </w:rPr>
      <w:fldChar w:fldCharType="begin"/>
    </w:r>
    <w:r w:rsidRPr="005E7703">
      <w:rPr>
        <w:rFonts w:ascii="Arial" w:hAnsi="Arial" w:cs="Arial"/>
        <w:szCs w:val="20"/>
      </w:rPr>
      <w:instrText>PAGE</w:instrText>
    </w:r>
    <w:r w:rsidRPr="005E7703">
      <w:rPr>
        <w:rFonts w:ascii="Arial" w:hAnsi="Arial" w:cs="Arial"/>
        <w:szCs w:val="20"/>
      </w:rPr>
      <w:fldChar w:fldCharType="separate"/>
    </w:r>
    <w:r w:rsidR="0087098D">
      <w:rPr>
        <w:rFonts w:ascii="Arial" w:hAnsi="Arial" w:cs="Arial"/>
        <w:noProof/>
        <w:szCs w:val="20"/>
      </w:rPr>
      <w:t>6</w:t>
    </w:r>
    <w:r w:rsidRPr="005E7703">
      <w:rPr>
        <w:rFonts w:ascii="Arial" w:hAnsi="Arial" w:cs="Arial"/>
        <w:szCs w:val="20"/>
      </w:rPr>
      <w:fldChar w:fldCharType="end"/>
    </w:r>
    <w:r w:rsidRPr="005E7703">
      <w:rPr>
        <w:rFonts w:ascii="Arial" w:hAnsi="Arial" w:cs="Arial"/>
        <w:szCs w:val="20"/>
      </w:rPr>
      <w:t xml:space="preserve"> a </w:t>
    </w:r>
    <w:r w:rsidRPr="005E7703">
      <w:rPr>
        <w:rFonts w:ascii="Arial" w:hAnsi="Arial" w:cs="Arial"/>
        <w:szCs w:val="20"/>
      </w:rPr>
      <w:fldChar w:fldCharType="begin"/>
    </w:r>
    <w:r w:rsidRPr="005E7703">
      <w:rPr>
        <w:rFonts w:ascii="Arial" w:hAnsi="Arial" w:cs="Arial"/>
        <w:szCs w:val="20"/>
      </w:rPr>
      <w:instrText>NUMPAGES</w:instrText>
    </w:r>
    <w:r w:rsidRPr="005E7703">
      <w:rPr>
        <w:rFonts w:ascii="Arial" w:hAnsi="Arial" w:cs="Arial"/>
        <w:szCs w:val="20"/>
      </w:rPr>
      <w:fldChar w:fldCharType="separate"/>
    </w:r>
    <w:r w:rsidR="0087098D">
      <w:rPr>
        <w:rFonts w:ascii="Arial" w:hAnsi="Arial" w:cs="Arial"/>
        <w:noProof/>
        <w:szCs w:val="20"/>
      </w:rPr>
      <w:t>6</w:t>
    </w:r>
    <w:r w:rsidRPr="005E7703">
      <w:rPr>
        <w:rFonts w:ascii="Arial" w:hAnsi="Arial" w:cs="Arial"/>
        <w:szCs w:val="20"/>
      </w:rPr>
      <w:fldChar w:fldCharType="end"/>
    </w:r>
  </w:p>
  <w:p w:rsidR="00C7548B" w:rsidRDefault="00C754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03" w:rsidRPr="005E7703" w:rsidRDefault="005E7703">
    <w:pPr>
      <w:pStyle w:val="Intestazione"/>
      <w:rPr>
        <w:rFonts w:ascii="Arial" w:hAnsi="Arial" w:cs="Arial"/>
        <w:szCs w:val="20"/>
      </w:rPr>
    </w:pPr>
    <w:r>
      <w:t xml:space="preserve">Dichiarazione </w:t>
    </w:r>
    <w:r w:rsidRPr="005E7703">
      <w:rPr>
        <w:rFonts w:ascii="Arial" w:hAnsi="Arial" w:cs="Arial"/>
        <w:szCs w:val="20"/>
      </w:rPr>
      <w:t xml:space="preserve">Pag. </w:t>
    </w:r>
    <w:r w:rsidRPr="005E7703">
      <w:rPr>
        <w:rFonts w:ascii="Arial" w:hAnsi="Arial" w:cs="Arial"/>
        <w:szCs w:val="20"/>
      </w:rPr>
      <w:fldChar w:fldCharType="begin"/>
    </w:r>
    <w:r w:rsidRPr="005E7703">
      <w:rPr>
        <w:rFonts w:ascii="Arial" w:hAnsi="Arial" w:cs="Arial"/>
        <w:szCs w:val="20"/>
      </w:rPr>
      <w:instrText>PAGE</w:instrText>
    </w:r>
    <w:r w:rsidRPr="005E7703">
      <w:rPr>
        <w:rFonts w:ascii="Arial" w:hAnsi="Arial" w:cs="Arial"/>
        <w:szCs w:val="20"/>
      </w:rPr>
      <w:fldChar w:fldCharType="separate"/>
    </w:r>
    <w:r w:rsidR="0087098D">
      <w:rPr>
        <w:rFonts w:ascii="Arial" w:hAnsi="Arial" w:cs="Arial"/>
        <w:noProof/>
        <w:szCs w:val="20"/>
      </w:rPr>
      <w:t>1</w:t>
    </w:r>
    <w:r w:rsidRPr="005E7703">
      <w:rPr>
        <w:rFonts w:ascii="Arial" w:hAnsi="Arial" w:cs="Arial"/>
        <w:szCs w:val="20"/>
      </w:rPr>
      <w:fldChar w:fldCharType="end"/>
    </w:r>
    <w:r w:rsidRPr="005E7703">
      <w:rPr>
        <w:rFonts w:ascii="Arial" w:hAnsi="Arial" w:cs="Arial"/>
        <w:szCs w:val="20"/>
      </w:rPr>
      <w:t xml:space="preserve"> a </w:t>
    </w:r>
    <w:r w:rsidRPr="005E7703">
      <w:rPr>
        <w:rFonts w:ascii="Arial" w:hAnsi="Arial" w:cs="Arial"/>
        <w:szCs w:val="20"/>
      </w:rPr>
      <w:fldChar w:fldCharType="begin"/>
    </w:r>
    <w:r w:rsidRPr="005E7703">
      <w:rPr>
        <w:rFonts w:ascii="Arial" w:hAnsi="Arial" w:cs="Arial"/>
        <w:szCs w:val="20"/>
      </w:rPr>
      <w:instrText>NUMPAGES</w:instrText>
    </w:r>
    <w:r w:rsidRPr="005E7703">
      <w:rPr>
        <w:rFonts w:ascii="Arial" w:hAnsi="Arial" w:cs="Arial"/>
        <w:szCs w:val="20"/>
      </w:rPr>
      <w:fldChar w:fldCharType="separate"/>
    </w:r>
    <w:r w:rsidR="0087098D">
      <w:rPr>
        <w:rFonts w:ascii="Arial" w:hAnsi="Arial" w:cs="Arial"/>
        <w:noProof/>
        <w:szCs w:val="20"/>
      </w:rPr>
      <w:t>6</w:t>
    </w:r>
    <w:r w:rsidRPr="005E7703">
      <w:rPr>
        <w:rFonts w:ascii="Arial" w:hAnsi="Arial" w:cs="Arial"/>
        <w:szCs w:val="20"/>
      </w:rPr>
      <w:fldChar w:fldCharType="end"/>
    </w:r>
  </w:p>
  <w:p w:rsidR="00C7548B" w:rsidRDefault="00C754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B8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1528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OpenSymbol" w:hAnsi="OpenSymbol"/>
      </w:rPr>
    </w:lvl>
  </w:abstractNum>
  <w:abstractNum w:abstractNumId="3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4"/>
    <w:multiLevelType w:val="singleLevel"/>
    <w:tmpl w:val="00000014"/>
    <w:name w:val="WW8Num3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abstractNum w:abstractNumId="5">
    <w:nsid w:val="00000019"/>
    <w:multiLevelType w:val="singleLevel"/>
    <w:tmpl w:val="0000001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29B2D3C"/>
    <w:multiLevelType w:val="hybridMultilevel"/>
    <w:tmpl w:val="D1229E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A22A95"/>
    <w:multiLevelType w:val="multilevel"/>
    <w:tmpl w:val="29587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4DC1A8E"/>
    <w:multiLevelType w:val="hybridMultilevel"/>
    <w:tmpl w:val="4F90DB1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7E276C"/>
    <w:multiLevelType w:val="hybridMultilevel"/>
    <w:tmpl w:val="10980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F7A29"/>
    <w:multiLevelType w:val="hybridMultilevel"/>
    <w:tmpl w:val="4E5C8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53311"/>
    <w:multiLevelType w:val="hybridMultilevel"/>
    <w:tmpl w:val="9872F0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4E254BB"/>
    <w:multiLevelType w:val="hybridMultilevel"/>
    <w:tmpl w:val="13AC0FF4"/>
    <w:lvl w:ilvl="0" w:tplc="A678C9D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15691CC2"/>
    <w:multiLevelType w:val="hybridMultilevel"/>
    <w:tmpl w:val="02889E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B03EA2"/>
    <w:multiLevelType w:val="hybridMultilevel"/>
    <w:tmpl w:val="4E5C8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BC7560"/>
    <w:multiLevelType w:val="hybridMultilevel"/>
    <w:tmpl w:val="63C608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336DE9"/>
    <w:multiLevelType w:val="hybridMultilevel"/>
    <w:tmpl w:val="AD1C75DA"/>
    <w:lvl w:ilvl="0" w:tplc="65D27EA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85099"/>
    <w:multiLevelType w:val="hybridMultilevel"/>
    <w:tmpl w:val="8D14C53A"/>
    <w:lvl w:ilvl="0" w:tplc="DC400B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567E6"/>
    <w:multiLevelType w:val="multilevel"/>
    <w:tmpl w:val="51546522"/>
    <w:lvl w:ilvl="0">
      <w:numFmt w:val="bullet"/>
      <w:lvlText w:val="-"/>
      <w:lvlJc w:val="left"/>
      <w:pPr>
        <w:ind w:left="644" w:hanging="360"/>
      </w:pPr>
      <w:rPr>
        <w:rFonts w:ascii="Calibri" w:eastAsia="Times New Roman" w:hAnsi="Calibri"/>
        <w:b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9">
    <w:nsid w:val="4A100AD4"/>
    <w:multiLevelType w:val="hybridMultilevel"/>
    <w:tmpl w:val="0C6E190A"/>
    <w:lvl w:ilvl="0" w:tplc="0000000E">
      <w:numFmt w:val="bullet"/>
      <w:lvlText w:val="-"/>
      <w:lvlJc w:val="left"/>
      <w:pPr>
        <w:ind w:left="720" w:hanging="360"/>
      </w:pPr>
      <w:rPr>
        <w:rFonts w:ascii="Calibri" w:hAnsi="Calibri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D0CAD"/>
    <w:multiLevelType w:val="hybridMultilevel"/>
    <w:tmpl w:val="7D3E3076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B1739"/>
    <w:multiLevelType w:val="hybridMultilevel"/>
    <w:tmpl w:val="45C872D6"/>
    <w:lvl w:ilvl="0" w:tplc="FC00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F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5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A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0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7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6A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002CD7"/>
    <w:multiLevelType w:val="hybridMultilevel"/>
    <w:tmpl w:val="8E9C5846"/>
    <w:lvl w:ilvl="0" w:tplc="04100001">
      <w:start w:val="1"/>
      <w:numFmt w:val="bullet"/>
      <w:pStyle w:val="Elenco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63A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61A79"/>
    <w:multiLevelType w:val="hybridMultilevel"/>
    <w:tmpl w:val="7480D9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55D2AB0"/>
    <w:multiLevelType w:val="hybridMultilevel"/>
    <w:tmpl w:val="9CB67A0E"/>
    <w:lvl w:ilvl="0" w:tplc="0000000E">
      <w:numFmt w:val="bullet"/>
      <w:lvlText w:val="-"/>
      <w:lvlJc w:val="left"/>
      <w:pPr>
        <w:ind w:left="1440" w:hanging="360"/>
      </w:pPr>
      <w:rPr>
        <w:rFonts w:ascii="Calibri" w:hAnsi="Calibri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16D31"/>
    <w:multiLevelType w:val="hybridMultilevel"/>
    <w:tmpl w:val="027E09AE"/>
    <w:lvl w:ilvl="0" w:tplc="AA005E2A">
      <w:start w:val="1"/>
      <w:numFmt w:val="upperLetter"/>
      <w:pStyle w:val="Lis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6E60B8F"/>
    <w:multiLevelType w:val="multilevel"/>
    <w:tmpl w:val="29587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DF1357B"/>
    <w:multiLevelType w:val="hybridMultilevel"/>
    <w:tmpl w:val="61E889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725C3"/>
    <w:multiLevelType w:val="hybridMultilevel"/>
    <w:tmpl w:val="CBB6A60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BBC6001"/>
    <w:multiLevelType w:val="hybridMultilevel"/>
    <w:tmpl w:val="B0B6DB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4CF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5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A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0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7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6A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D816B5"/>
    <w:multiLevelType w:val="hybridMultilevel"/>
    <w:tmpl w:val="9C7267DC"/>
    <w:lvl w:ilvl="0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31">
    <w:nsid w:val="760F7A93"/>
    <w:multiLevelType w:val="hybridMultilevel"/>
    <w:tmpl w:val="90185D3C"/>
    <w:lvl w:ilvl="0" w:tplc="03285B3C">
      <w:start w:val="4"/>
      <w:numFmt w:val="bullet"/>
      <w:pStyle w:val="Puntoelenco"/>
      <w:lvlText w:val="-"/>
      <w:lvlJc w:val="left"/>
      <w:pPr>
        <w:ind w:left="1080" w:hanging="360"/>
      </w:pPr>
      <w:rPr>
        <w:rFonts w:ascii="Verdana" w:eastAsia="Times New Roman" w:hAnsi="Verdan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0C40D8"/>
    <w:multiLevelType w:val="hybridMultilevel"/>
    <w:tmpl w:val="A3BE3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35051"/>
    <w:multiLevelType w:val="hybridMultilevel"/>
    <w:tmpl w:val="D1229E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2"/>
  </w:num>
  <w:num w:numId="8">
    <w:abstractNumId w:val="8"/>
  </w:num>
  <w:num w:numId="9">
    <w:abstractNumId w:val="7"/>
  </w:num>
  <w:num w:numId="10">
    <w:abstractNumId w:val="11"/>
  </w:num>
  <w:num w:numId="11">
    <w:abstractNumId w:val="23"/>
  </w:num>
  <w:num w:numId="12">
    <w:abstractNumId w:val="30"/>
  </w:num>
  <w:num w:numId="13">
    <w:abstractNumId w:val="31"/>
  </w:num>
  <w:num w:numId="14">
    <w:abstractNumId w:val="28"/>
  </w:num>
  <w:num w:numId="15">
    <w:abstractNumId w:val="1"/>
  </w:num>
  <w:num w:numId="16">
    <w:abstractNumId w:val="16"/>
  </w:num>
  <w:num w:numId="17">
    <w:abstractNumId w:val="33"/>
  </w:num>
  <w:num w:numId="18">
    <w:abstractNumId w:val="19"/>
  </w:num>
  <w:num w:numId="19">
    <w:abstractNumId w:val="27"/>
  </w:num>
  <w:num w:numId="20">
    <w:abstractNumId w:val="18"/>
  </w:num>
  <w:num w:numId="21">
    <w:abstractNumId w:val="14"/>
  </w:num>
  <w:num w:numId="22">
    <w:abstractNumId w:val="2"/>
  </w:num>
  <w:num w:numId="23">
    <w:abstractNumId w:val="6"/>
  </w:num>
  <w:num w:numId="24">
    <w:abstractNumId w:val="24"/>
  </w:num>
  <w:num w:numId="25">
    <w:abstractNumId w:val="15"/>
  </w:num>
  <w:num w:numId="26">
    <w:abstractNumId w:val="21"/>
  </w:num>
  <w:num w:numId="27">
    <w:abstractNumId w:val="29"/>
  </w:num>
  <w:num w:numId="28">
    <w:abstractNumId w:val="10"/>
  </w:num>
  <w:num w:numId="29">
    <w:abstractNumId w:val="26"/>
  </w:num>
  <w:num w:numId="30">
    <w:abstractNumId w:val="3"/>
  </w:num>
  <w:num w:numId="31">
    <w:abstractNumId w:val="13"/>
  </w:num>
  <w:num w:numId="32">
    <w:abstractNumId w:val="9"/>
  </w:num>
  <w:num w:numId="33">
    <w:abstractNumId w:val="12"/>
  </w:num>
  <w:num w:numId="34">
    <w:abstractNumId w:val="20"/>
  </w:num>
  <w:num w:numId="3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4"/>
    <w:rsid w:val="000000E2"/>
    <w:rsid w:val="00001019"/>
    <w:rsid w:val="00001036"/>
    <w:rsid w:val="00001A3F"/>
    <w:rsid w:val="000029DA"/>
    <w:rsid w:val="00003BE9"/>
    <w:rsid w:val="00005048"/>
    <w:rsid w:val="000060C2"/>
    <w:rsid w:val="00006FF4"/>
    <w:rsid w:val="0001187E"/>
    <w:rsid w:val="00013020"/>
    <w:rsid w:val="00014B72"/>
    <w:rsid w:val="000156F7"/>
    <w:rsid w:val="00015F43"/>
    <w:rsid w:val="00017105"/>
    <w:rsid w:val="00021076"/>
    <w:rsid w:val="00022595"/>
    <w:rsid w:val="0002268D"/>
    <w:rsid w:val="00025BE5"/>
    <w:rsid w:val="00027D9F"/>
    <w:rsid w:val="00030921"/>
    <w:rsid w:val="00031480"/>
    <w:rsid w:val="000358D7"/>
    <w:rsid w:val="000369D9"/>
    <w:rsid w:val="000371ED"/>
    <w:rsid w:val="00037BA5"/>
    <w:rsid w:val="00040355"/>
    <w:rsid w:val="00042AFC"/>
    <w:rsid w:val="00042B69"/>
    <w:rsid w:val="0004313A"/>
    <w:rsid w:val="000439D8"/>
    <w:rsid w:val="00045323"/>
    <w:rsid w:val="00046162"/>
    <w:rsid w:val="00046305"/>
    <w:rsid w:val="00047828"/>
    <w:rsid w:val="000505F9"/>
    <w:rsid w:val="00053300"/>
    <w:rsid w:val="00055272"/>
    <w:rsid w:val="00055398"/>
    <w:rsid w:val="00057BFB"/>
    <w:rsid w:val="0006065D"/>
    <w:rsid w:val="00062449"/>
    <w:rsid w:val="00063562"/>
    <w:rsid w:val="00063D03"/>
    <w:rsid w:val="00064FBF"/>
    <w:rsid w:val="000665E8"/>
    <w:rsid w:val="00066D6A"/>
    <w:rsid w:val="00070B96"/>
    <w:rsid w:val="00071292"/>
    <w:rsid w:val="00071A18"/>
    <w:rsid w:val="00072CD8"/>
    <w:rsid w:val="000733C3"/>
    <w:rsid w:val="000735C1"/>
    <w:rsid w:val="00073CE9"/>
    <w:rsid w:val="00075489"/>
    <w:rsid w:val="00075A84"/>
    <w:rsid w:val="000806B1"/>
    <w:rsid w:val="00083AE3"/>
    <w:rsid w:val="000868E7"/>
    <w:rsid w:val="00086F5C"/>
    <w:rsid w:val="00087359"/>
    <w:rsid w:val="0008747D"/>
    <w:rsid w:val="0008756A"/>
    <w:rsid w:val="00087657"/>
    <w:rsid w:val="00090BA0"/>
    <w:rsid w:val="00091CD0"/>
    <w:rsid w:val="00092DD1"/>
    <w:rsid w:val="0009331C"/>
    <w:rsid w:val="00093A9C"/>
    <w:rsid w:val="00096D7A"/>
    <w:rsid w:val="00096D92"/>
    <w:rsid w:val="00097072"/>
    <w:rsid w:val="000A082D"/>
    <w:rsid w:val="000A1222"/>
    <w:rsid w:val="000A2146"/>
    <w:rsid w:val="000A3CA0"/>
    <w:rsid w:val="000A408A"/>
    <w:rsid w:val="000B2707"/>
    <w:rsid w:val="000B5610"/>
    <w:rsid w:val="000B5C92"/>
    <w:rsid w:val="000B68EA"/>
    <w:rsid w:val="000B6C1D"/>
    <w:rsid w:val="000B76D9"/>
    <w:rsid w:val="000C149A"/>
    <w:rsid w:val="000C1787"/>
    <w:rsid w:val="000C4D87"/>
    <w:rsid w:val="000C567F"/>
    <w:rsid w:val="000C5A78"/>
    <w:rsid w:val="000C670E"/>
    <w:rsid w:val="000D015B"/>
    <w:rsid w:val="000D24BD"/>
    <w:rsid w:val="000D276F"/>
    <w:rsid w:val="000D32BF"/>
    <w:rsid w:val="000D4EA5"/>
    <w:rsid w:val="000E2BE8"/>
    <w:rsid w:val="000E2E42"/>
    <w:rsid w:val="000E32F9"/>
    <w:rsid w:val="000E34FE"/>
    <w:rsid w:val="000E3E33"/>
    <w:rsid w:val="000E690B"/>
    <w:rsid w:val="000F0B4A"/>
    <w:rsid w:val="000F2AA5"/>
    <w:rsid w:val="000F378F"/>
    <w:rsid w:val="000F5080"/>
    <w:rsid w:val="000F5E4D"/>
    <w:rsid w:val="000F5F4E"/>
    <w:rsid w:val="00100242"/>
    <w:rsid w:val="0010029A"/>
    <w:rsid w:val="00105175"/>
    <w:rsid w:val="00107E3A"/>
    <w:rsid w:val="001124CD"/>
    <w:rsid w:val="00113C82"/>
    <w:rsid w:val="001172CC"/>
    <w:rsid w:val="0012200D"/>
    <w:rsid w:val="00122A9D"/>
    <w:rsid w:val="00122BA0"/>
    <w:rsid w:val="00123FD9"/>
    <w:rsid w:val="001254EF"/>
    <w:rsid w:val="001270F7"/>
    <w:rsid w:val="00131BB2"/>
    <w:rsid w:val="0013464A"/>
    <w:rsid w:val="001374C9"/>
    <w:rsid w:val="001401FD"/>
    <w:rsid w:val="00141684"/>
    <w:rsid w:val="001458FB"/>
    <w:rsid w:val="001525C2"/>
    <w:rsid w:val="00155086"/>
    <w:rsid w:val="00157073"/>
    <w:rsid w:val="00157872"/>
    <w:rsid w:val="00163A8F"/>
    <w:rsid w:val="00166FE9"/>
    <w:rsid w:val="00167985"/>
    <w:rsid w:val="001704C1"/>
    <w:rsid w:val="00170A88"/>
    <w:rsid w:val="001713DC"/>
    <w:rsid w:val="00171FED"/>
    <w:rsid w:val="0017242D"/>
    <w:rsid w:val="00172B4B"/>
    <w:rsid w:val="00174FB5"/>
    <w:rsid w:val="001823EE"/>
    <w:rsid w:val="00182807"/>
    <w:rsid w:val="00183176"/>
    <w:rsid w:val="00183C08"/>
    <w:rsid w:val="00184DF3"/>
    <w:rsid w:val="0018502C"/>
    <w:rsid w:val="001865FA"/>
    <w:rsid w:val="00186A35"/>
    <w:rsid w:val="00187263"/>
    <w:rsid w:val="001916EE"/>
    <w:rsid w:val="00193886"/>
    <w:rsid w:val="00194A17"/>
    <w:rsid w:val="00195391"/>
    <w:rsid w:val="00196669"/>
    <w:rsid w:val="0019797D"/>
    <w:rsid w:val="00197FDC"/>
    <w:rsid w:val="001A001F"/>
    <w:rsid w:val="001A1070"/>
    <w:rsid w:val="001A2783"/>
    <w:rsid w:val="001A29B1"/>
    <w:rsid w:val="001A2DA3"/>
    <w:rsid w:val="001A2FFF"/>
    <w:rsid w:val="001A3B8E"/>
    <w:rsid w:val="001A45CE"/>
    <w:rsid w:val="001A482B"/>
    <w:rsid w:val="001A4FC5"/>
    <w:rsid w:val="001A6771"/>
    <w:rsid w:val="001A7875"/>
    <w:rsid w:val="001B1F1C"/>
    <w:rsid w:val="001B29D1"/>
    <w:rsid w:val="001B3B64"/>
    <w:rsid w:val="001B5719"/>
    <w:rsid w:val="001B62EA"/>
    <w:rsid w:val="001B6F86"/>
    <w:rsid w:val="001C1179"/>
    <w:rsid w:val="001C24AA"/>
    <w:rsid w:val="001C3205"/>
    <w:rsid w:val="001C4D02"/>
    <w:rsid w:val="001C5A24"/>
    <w:rsid w:val="001C682C"/>
    <w:rsid w:val="001C73D2"/>
    <w:rsid w:val="001D1498"/>
    <w:rsid w:val="001D4C76"/>
    <w:rsid w:val="001D618E"/>
    <w:rsid w:val="001D6EEF"/>
    <w:rsid w:val="001D704D"/>
    <w:rsid w:val="001D706D"/>
    <w:rsid w:val="001E373E"/>
    <w:rsid w:val="001E5C68"/>
    <w:rsid w:val="001E7579"/>
    <w:rsid w:val="001F0C17"/>
    <w:rsid w:val="001F1291"/>
    <w:rsid w:val="001F468C"/>
    <w:rsid w:val="001F4D72"/>
    <w:rsid w:val="001F53F8"/>
    <w:rsid w:val="001F5815"/>
    <w:rsid w:val="001F58C1"/>
    <w:rsid w:val="001F743E"/>
    <w:rsid w:val="002002C4"/>
    <w:rsid w:val="00200609"/>
    <w:rsid w:val="00200D1A"/>
    <w:rsid w:val="0020145D"/>
    <w:rsid w:val="00201C49"/>
    <w:rsid w:val="00202E0E"/>
    <w:rsid w:val="0020334A"/>
    <w:rsid w:val="00204911"/>
    <w:rsid w:val="002115B4"/>
    <w:rsid w:val="00211F50"/>
    <w:rsid w:val="002146B3"/>
    <w:rsid w:val="002158C1"/>
    <w:rsid w:val="00215E81"/>
    <w:rsid w:val="0022015A"/>
    <w:rsid w:val="0022232A"/>
    <w:rsid w:val="002223EC"/>
    <w:rsid w:val="0022302D"/>
    <w:rsid w:val="002238F3"/>
    <w:rsid w:val="00227331"/>
    <w:rsid w:val="0023086E"/>
    <w:rsid w:val="00231FFE"/>
    <w:rsid w:val="00233B81"/>
    <w:rsid w:val="00233FF6"/>
    <w:rsid w:val="00235824"/>
    <w:rsid w:val="00237DDB"/>
    <w:rsid w:val="00240468"/>
    <w:rsid w:val="002417A8"/>
    <w:rsid w:val="00241A33"/>
    <w:rsid w:val="00242746"/>
    <w:rsid w:val="00243C93"/>
    <w:rsid w:val="002456E0"/>
    <w:rsid w:val="002466C1"/>
    <w:rsid w:val="002468A1"/>
    <w:rsid w:val="002509A3"/>
    <w:rsid w:val="002511FA"/>
    <w:rsid w:val="00251C8F"/>
    <w:rsid w:val="0025231F"/>
    <w:rsid w:val="00252E05"/>
    <w:rsid w:val="00254DCF"/>
    <w:rsid w:val="00255816"/>
    <w:rsid w:val="00255ABB"/>
    <w:rsid w:val="002600B5"/>
    <w:rsid w:val="00260C44"/>
    <w:rsid w:val="00265B36"/>
    <w:rsid w:val="002668E6"/>
    <w:rsid w:val="00266951"/>
    <w:rsid w:val="002671D1"/>
    <w:rsid w:val="00272914"/>
    <w:rsid w:val="0027313C"/>
    <w:rsid w:val="00273789"/>
    <w:rsid w:val="00275388"/>
    <w:rsid w:val="002760B1"/>
    <w:rsid w:val="002772C1"/>
    <w:rsid w:val="00277A56"/>
    <w:rsid w:val="002808A8"/>
    <w:rsid w:val="002834EB"/>
    <w:rsid w:val="002866A1"/>
    <w:rsid w:val="00286DE3"/>
    <w:rsid w:val="002876CB"/>
    <w:rsid w:val="00287845"/>
    <w:rsid w:val="00287E4E"/>
    <w:rsid w:val="00293684"/>
    <w:rsid w:val="0029596C"/>
    <w:rsid w:val="00295B57"/>
    <w:rsid w:val="00297BB8"/>
    <w:rsid w:val="002A059B"/>
    <w:rsid w:val="002A0F97"/>
    <w:rsid w:val="002A128E"/>
    <w:rsid w:val="002A2AE6"/>
    <w:rsid w:val="002A5B22"/>
    <w:rsid w:val="002A6818"/>
    <w:rsid w:val="002A73E0"/>
    <w:rsid w:val="002B139A"/>
    <w:rsid w:val="002B165A"/>
    <w:rsid w:val="002B4DF0"/>
    <w:rsid w:val="002B4F43"/>
    <w:rsid w:val="002B5152"/>
    <w:rsid w:val="002B7D25"/>
    <w:rsid w:val="002C27F2"/>
    <w:rsid w:val="002C7468"/>
    <w:rsid w:val="002C74C9"/>
    <w:rsid w:val="002C7B48"/>
    <w:rsid w:val="002D0B7E"/>
    <w:rsid w:val="002D2A21"/>
    <w:rsid w:val="002D352B"/>
    <w:rsid w:val="002D5041"/>
    <w:rsid w:val="002D5AB8"/>
    <w:rsid w:val="002D6009"/>
    <w:rsid w:val="002D6F48"/>
    <w:rsid w:val="002E5625"/>
    <w:rsid w:val="002F2B69"/>
    <w:rsid w:val="002F4DBE"/>
    <w:rsid w:val="002F5E44"/>
    <w:rsid w:val="002F71BF"/>
    <w:rsid w:val="00300970"/>
    <w:rsid w:val="003037B6"/>
    <w:rsid w:val="00303B6F"/>
    <w:rsid w:val="00305EC6"/>
    <w:rsid w:val="00310873"/>
    <w:rsid w:val="00310A43"/>
    <w:rsid w:val="00311C42"/>
    <w:rsid w:val="00311FB8"/>
    <w:rsid w:val="00313912"/>
    <w:rsid w:val="0031394A"/>
    <w:rsid w:val="00313D8F"/>
    <w:rsid w:val="00314CD9"/>
    <w:rsid w:val="0031740C"/>
    <w:rsid w:val="00320D22"/>
    <w:rsid w:val="00332C13"/>
    <w:rsid w:val="00332C70"/>
    <w:rsid w:val="00332DA0"/>
    <w:rsid w:val="00333954"/>
    <w:rsid w:val="00336035"/>
    <w:rsid w:val="00336A9A"/>
    <w:rsid w:val="00336D9E"/>
    <w:rsid w:val="00337CB2"/>
    <w:rsid w:val="00340604"/>
    <w:rsid w:val="003406A6"/>
    <w:rsid w:val="00346BAE"/>
    <w:rsid w:val="00350593"/>
    <w:rsid w:val="00350599"/>
    <w:rsid w:val="00351826"/>
    <w:rsid w:val="00353F02"/>
    <w:rsid w:val="0035514B"/>
    <w:rsid w:val="00355719"/>
    <w:rsid w:val="00361121"/>
    <w:rsid w:val="00363899"/>
    <w:rsid w:val="00363D18"/>
    <w:rsid w:val="00365DD1"/>
    <w:rsid w:val="003661FE"/>
    <w:rsid w:val="003670E1"/>
    <w:rsid w:val="003714BE"/>
    <w:rsid w:val="00371575"/>
    <w:rsid w:val="00372FC4"/>
    <w:rsid w:val="003763A1"/>
    <w:rsid w:val="00381D37"/>
    <w:rsid w:val="00382728"/>
    <w:rsid w:val="00390957"/>
    <w:rsid w:val="003915ED"/>
    <w:rsid w:val="00394074"/>
    <w:rsid w:val="00395E21"/>
    <w:rsid w:val="00395F65"/>
    <w:rsid w:val="003978C7"/>
    <w:rsid w:val="003A0FB6"/>
    <w:rsid w:val="003A42F7"/>
    <w:rsid w:val="003A46B7"/>
    <w:rsid w:val="003A4B08"/>
    <w:rsid w:val="003A5A17"/>
    <w:rsid w:val="003A6B91"/>
    <w:rsid w:val="003B211F"/>
    <w:rsid w:val="003B251F"/>
    <w:rsid w:val="003B335E"/>
    <w:rsid w:val="003B44A3"/>
    <w:rsid w:val="003B4590"/>
    <w:rsid w:val="003B4C88"/>
    <w:rsid w:val="003B5FD0"/>
    <w:rsid w:val="003B7D84"/>
    <w:rsid w:val="003B7E2D"/>
    <w:rsid w:val="003C0830"/>
    <w:rsid w:val="003C162A"/>
    <w:rsid w:val="003C182D"/>
    <w:rsid w:val="003C1C1C"/>
    <w:rsid w:val="003C274B"/>
    <w:rsid w:val="003C5CFD"/>
    <w:rsid w:val="003C6E1F"/>
    <w:rsid w:val="003D145F"/>
    <w:rsid w:val="003D16FA"/>
    <w:rsid w:val="003D2939"/>
    <w:rsid w:val="003D32FC"/>
    <w:rsid w:val="003D340C"/>
    <w:rsid w:val="003D5B3F"/>
    <w:rsid w:val="003E2983"/>
    <w:rsid w:val="003E5520"/>
    <w:rsid w:val="003E7888"/>
    <w:rsid w:val="003E7BC9"/>
    <w:rsid w:val="003F0AA5"/>
    <w:rsid w:val="003F1924"/>
    <w:rsid w:val="003F4BD6"/>
    <w:rsid w:val="003F4D47"/>
    <w:rsid w:val="003F4F83"/>
    <w:rsid w:val="003F653D"/>
    <w:rsid w:val="00400FEE"/>
    <w:rsid w:val="0040250B"/>
    <w:rsid w:val="00402D71"/>
    <w:rsid w:val="0040379D"/>
    <w:rsid w:val="00406706"/>
    <w:rsid w:val="00407993"/>
    <w:rsid w:val="00410002"/>
    <w:rsid w:val="00410AA1"/>
    <w:rsid w:val="00415FF1"/>
    <w:rsid w:val="004212D3"/>
    <w:rsid w:val="0042246B"/>
    <w:rsid w:val="00423A8C"/>
    <w:rsid w:val="00423A99"/>
    <w:rsid w:val="00423BDE"/>
    <w:rsid w:val="00425EB2"/>
    <w:rsid w:val="0043018F"/>
    <w:rsid w:val="00432701"/>
    <w:rsid w:val="00432CD0"/>
    <w:rsid w:val="00433425"/>
    <w:rsid w:val="004341E3"/>
    <w:rsid w:val="00434807"/>
    <w:rsid w:val="00434F43"/>
    <w:rsid w:val="00441215"/>
    <w:rsid w:val="0044134E"/>
    <w:rsid w:val="0044311A"/>
    <w:rsid w:val="00444469"/>
    <w:rsid w:val="0044679B"/>
    <w:rsid w:val="00446CA5"/>
    <w:rsid w:val="00450383"/>
    <w:rsid w:val="004505AF"/>
    <w:rsid w:val="0045367C"/>
    <w:rsid w:val="00453F10"/>
    <w:rsid w:val="00456251"/>
    <w:rsid w:val="0046192E"/>
    <w:rsid w:val="004619EF"/>
    <w:rsid w:val="00461C96"/>
    <w:rsid w:val="004625F8"/>
    <w:rsid w:val="004637A5"/>
    <w:rsid w:val="00463BE5"/>
    <w:rsid w:val="004645E6"/>
    <w:rsid w:val="00465591"/>
    <w:rsid w:val="00465A21"/>
    <w:rsid w:val="00465E2B"/>
    <w:rsid w:val="004664A2"/>
    <w:rsid w:val="00466C32"/>
    <w:rsid w:val="00467539"/>
    <w:rsid w:val="00472A92"/>
    <w:rsid w:val="00474C1F"/>
    <w:rsid w:val="0047504A"/>
    <w:rsid w:val="00475533"/>
    <w:rsid w:val="00475DDD"/>
    <w:rsid w:val="004765BF"/>
    <w:rsid w:val="004767D9"/>
    <w:rsid w:val="00480F17"/>
    <w:rsid w:val="00481D8B"/>
    <w:rsid w:val="00483DC7"/>
    <w:rsid w:val="00484145"/>
    <w:rsid w:val="0048487A"/>
    <w:rsid w:val="00493C34"/>
    <w:rsid w:val="00494F41"/>
    <w:rsid w:val="00496677"/>
    <w:rsid w:val="00496E39"/>
    <w:rsid w:val="00497AA4"/>
    <w:rsid w:val="004A19F3"/>
    <w:rsid w:val="004A26B5"/>
    <w:rsid w:val="004A310E"/>
    <w:rsid w:val="004A3EB2"/>
    <w:rsid w:val="004A7E5F"/>
    <w:rsid w:val="004B0EAD"/>
    <w:rsid w:val="004B1707"/>
    <w:rsid w:val="004B2550"/>
    <w:rsid w:val="004B7254"/>
    <w:rsid w:val="004C0998"/>
    <w:rsid w:val="004C364D"/>
    <w:rsid w:val="004C4394"/>
    <w:rsid w:val="004C513B"/>
    <w:rsid w:val="004D02C8"/>
    <w:rsid w:val="004D07A7"/>
    <w:rsid w:val="004D0922"/>
    <w:rsid w:val="004D214E"/>
    <w:rsid w:val="004D2623"/>
    <w:rsid w:val="004D3E86"/>
    <w:rsid w:val="004D7507"/>
    <w:rsid w:val="004E0128"/>
    <w:rsid w:val="004E08BF"/>
    <w:rsid w:val="004E21AA"/>
    <w:rsid w:val="004E2E06"/>
    <w:rsid w:val="004E3449"/>
    <w:rsid w:val="004E4770"/>
    <w:rsid w:val="004E6450"/>
    <w:rsid w:val="004F092C"/>
    <w:rsid w:val="004F2061"/>
    <w:rsid w:val="004F2547"/>
    <w:rsid w:val="004F25C3"/>
    <w:rsid w:val="004F2A40"/>
    <w:rsid w:val="004F4CBD"/>
    <w:rsid w:val="004F6040"/>
    <w:rsid w:val="005003AD"/>
    <w:rsid w:val="005009FE"/>
    <w:rsid w:val="00502985"/>
    <w:rsid w:val="00503841"/>
    <w:rsid w:val="00503E34"/>
    <w:rsid w:val="00504A81"/>
    <w:rsid w:val="00506815"/>
    <w:rsid w:val="005069BD"/>
    <w:rsid w:val="00506FE7"/>
    <w:rsid w:val="00510A4E"/>
    <w:rsid w:val="00510E7F"/>
    <w:rsid w:val="0051169E"/>
    <w:rsid w:val="00511D51"/>
    <w:rsid w:val="005132C8"/>
    <w:rsid w:val="00513DCC"/>
    <w:rsid w:val="00514458"/>
    <w:rsid w:val="0051498A"/>
    <w:rsid w:val="00515191"/>
    <w:rsid w:val="00516738"/>
    <w:rsid w:val="005169A8"/>
    <w:rsid w:val="00516AF1"/>
    <w:rsid w:val="00520BE0"/>
    <w:rsid w:val="005213EA"/>
    <w:rsid w:val="00522CCD"/>
    <w:rsid w:val="00522D8E"/>
    <w:rsid w:val="00524469"/>
    <w:rsid w:val="005264DD"/>
    <w:rsid w:val="00526DB4"/>
    <w:rsid w:val="005305E5"/>
    <w:rsid w:val="00535106"/>
    <w:rsid w:val="0053595F"/>
    <w:rsid w:val="00535FAA"/>
    <w:rsid w:val="00537CB8"/>
    <w:rsid w:val="00542FD6"/>
    <w:rsid w:val="00543AB4"/>
    <w:rsid w:val="005449F1"/>
    <w:rsid w:val="005475F7"/>
    <w:rsid w:val="005511F5"/>
    <w:rsid w:val="00554765"/>
    <w:rsid w:val="00554A98"/>
    <w:rsid w:val="00554FA7"/>
    <w:rsid w:val="00556B09"/>
    <w:rsid w:val="00562C0C"/>
    <w:rsid w:val="005632C2"/>
    <w:rsid w:val="00563503"/>
    <w:rsid w:val="0056357C"/>
    <w:rsid w:val="00563C90"/>
    <w:rsid w:val="00566A43"/>
    <w:rsid w:val="00566E00"/>
    <w:rsid w:val="005671C7"/>
    <w:rsid w:val="00573640"/>
    <w:rsid w:val="00573834"/>
    <w:rsid w:val="005744BE"/>
    <w:rsid w:val="0057790B"/>
    <w:rsid w:val="0058196F"/>
    <w:rsid w:val="00591AB5"/>
    <w:rsid w:val="005926F9"/>
    <w:rsid w:val="00592E7E"/>
    <w:rsid w:val="00594F82"/>
    <w:rsid w:val="00595FAC"/>
    <w:rsid w:val="00597EA2"/>
    <w:rsid w:val="005A2589"/>
    <w:rsid w:val="005A4392"/>
    <w:rsid w:val="005A7F4D"/>
    <w:rsid w:val="005B056E"/>
    <w:rsid w:val="005B1972"/>
    <w:rsid w:val="005B28F4"/>
    <w:rsid w:val="005B4A84"/>
    <w:rsid w:val="005B5A45"/>
    <w:rsid w:val="005C00E5"/>
    <w:rsid w:val="005C1E6B"/>
    <w:rsid w:val="005C2192"/>
    <w:rsid w:val="005C281D"/>
    <w:rsid w:val="005C2C58"/>
    <w:rsid w:val="005C458D"/>
    <w:rsid w:val="005C4C71"/>
    <w:rsid w:val="005D3D30"/>
    <w:rsid w:val="005D3F0C"/>
    <w:rsid w:val="005D4CFA"/>
    <w:rsid w:val="005D5673"/>
    <w:rsid w:val="005D65E9"/>
    <w:rsid w:val="005D7798"/>
    <w:rsid w:val="005E0424"/>
    <w:rsid w:val="005E04D2"/>
    <w:rsid w:val="005E3E3F"/>
    <w:rsid w:val="005E6CC7"/>
    <w:rsid w:val="005E7703"/>
    <w:rsid w:val="005F1167"/>
    <w:rsid w:val="005F457A"/>
    <w:rsid w:val="005F58AB"/>
    <w:rsid w:val="005F674B"/>
    <w:rsid w:val="005F70CF"/>
    <w:rsid w:val="00601341"/>
    <w:rsid w:val="00601CC4"/>
    <w:rsid w:val="00602C7D"/>
    <w:rsid w:val="00603F50"/>
    <w:rsid w:val="0060658C"/>
    <w:rsid w:val="00606AFF"/>
    <w:rsid w:val="00607082"/>
    <w:rsid w:val="00611BA6"/>
    <w:rsid w:val="0061266B"/>
    <w:rsid w:val="00614712"/>
    <w:rsid w:val="00615018"/>
    <w:rsid w:val="00616949"/>
    <w:rsid w:val="00616BB7"/>
    <w:rsid w:val="00622361"/>
    <w:rsid w:val="006245F0"/>
    <w:rsid w:val="006249D3"/>
    <w:rsid w:val="00626522"/>
    <w:rsid w:val="006302CA"/>
    <w:rsid w:val="0063050C"/>
    <w:rsid w:val="00631370"/>
    <w:rsid w:val="006325A5"/>
    <w:rsid w:val="0063380F"/>
    <w:rsid w:val="006339EC"/>
    <w:rsid w:val="0063417D"/>
    <w:rsid w:val="00635186"/>
    <w:rsid w:val="00635A2E"/>
    <w:rsid w:val="00636132"/>
    <w:rsid w:val="00636A2C"/>
    <w:rsid w:val="0063767B"/>
    <w:rsid w:val="00637FF6"/>
    <w:rsid w:val="00640505"/>
    <w:rsid w:val="00642039"/>
    <w:rsid w:val="00644E89"/>
    <w:rsid w:val="00646913"/>
    <w:rsid w:val="00647219"/>
    <w:rsid w:val="00647B6F"/>
    <w:rsid w:val="006515E5"/>
    <w:rsid w:val="00651928"/>
    <w:rsid w:val="0065492D"/>
    <w:rsid w:val="006610FF"/>
    <w:rsid w:val="00661AB6"/>
    <w:rsid w:val="00662C62"/>
    <w:rsid w:val="00662F64"/>
    <w:rsid w:val="006677E5"/>
    <w:rsid w:val="00670E04"/>
    <w:rsid w:val="006731CA"/>
    <w:rsid w:val="00674978"/>
    <w:rsid w:val="006778B6"/>
    <w:rsid w:val="00677FE3"/>
    <w:rsid w:val="0068039C"/>
    <w:rsid w:val="0068213C"/>
    <w:rsid w:val="00683283"/>
    <w:rsid w:val="006835B4"/>
    <w:rsid w:val="00683BA4"/>
    <w:rsid w:val="0068410A"/>
    <w:rsid w:val="006874CF"/>
    <w:rsid w:val="006912A8"/>
    <w:rsid w:val="006923D7"/>
    <w:rsid w:val="00692888"/>
    <w:rsid w:val="00692F5D"/>
    <w:rsid w:val="00693148"/>
    <w:rsid w:val="0069741F"/>
    <w:rsid w:val="00697EA4"/>
    <w:rsid w:val="006A3A45"/>
    <w:rsid w:val="006A3CE5"/>
    <w:rsid w:val="006A41E4"/>
    <w:rsid w:val="006A43F0"/>
    <w:rsid w:val="006A5A84"/>
    <w:rsid w:val="006A6F12"/>
    <w:rsid w:val="006A77F4"/>
    <w:rsid w:val="006A7C80"/>
    <w:rsid w:val="006B0033"/>
    <w:rsid w:val="006B4540"/>
    <w:rsid w:val="006B4E6F"/>
    <w:rsid w:val="006B5994"/>
    <w:rsid w:val="006B70A5"/>
    <w:rsid w:val="006C1645"/>
    <w:rsid w:val="006C205B"/>
    <w:rsid w:val="006C33E8"/>
    <w:rsid w:val="006C4682"/>
    <w:rsid w:val="006C4E45"/>
    <w:rsid w:val="006C612C"/>
    <w:rsid w:val="006C72BF"/>
    <w:rsid w:val="006C7356"/>
    <w:rsid w:val="006C7CF1"/>
    <w:rsid w:val="006D3678"/>
    <w:rsid w:val="006D3936"/>
    <w:rsid w:val="006D423F"/>
    <w:rsid w:val="006D57B5"/>
    <w:rsid w:val="006E4344"/>
    <w:rsid w:val="006E5460"/>
    <w:rsid w:val="006E687D"/>
    <w:rsid w:val="006E7AD1"/>
    <w:rsid w:val="006F144F"/>
    <w:rsid w:val="006F4384"/>
    <w:rsid w:val="006F4A61"/>
    <w:rsid w:val="006F60B7"/>
    <w:rsid w:val="006F61BE"/>
    <w:rsid w:val="006F6F2E"/>
    <w:rsid w:val="00702A95"/>
    <w:rsid w:val="00703965"/>
    <w:rsid w:val="00706E86"/>
    <w:rsid w:val="00707077"/>
    <w:rsid w:val="007070C6"/>
    <w:rsid w:val="007071E0"/>
    <w:rsid w:val="00707C58"/>
    <w:rsid w:val="00711644"/>
    <w:rsid w:val="00714727"/>
    <w:rsid w:val="00714781"/>
    <w:rsid w:val="00714E16"/>
    <w:rsid w:val="00715755"/>
    <w:rsid w:val="007161E4"/>
    <w:rsid w:val="007162A7"/>
    <w:rsid w:val="00716A2A"/>
    <w:rsid w:val="00721548"/>
    <w:rsid w:val="00722200"/>
    <w:rsid w:val="00724D90"/>
    <w:rsid w:val="00726710"/>
    <w:rsid w:val="00726EA0"/>
    <w:rsid w:val="00727F08"/>
    <w:rsid w:val="00732533"/>
    <w:rsid w:val="007353B4"/>
    <w:rsid w:val="007365A1"/>
    <w:rsid w:val="00737ACF"/>
    <w:rsid w:val="00740023"/>
    <w:rsid w:val="0074508C"/>
    <w:rsid w:val="00747042"/>
    <w:rsid w:val="00747A1E"/>
    <w:rsid w:val="007536A6"/>
    <w:rsid w:val="00756092"/>
    <w:rsid w:val="00762695"/>
    <w:rsid w:val="0076325E"/>
    <w:rsid w:val="00763A81"/>
    <w:rsid w:val="0077061C"/>
    <w:rsid w:val="00771D82"/>
    <w:rsid w:val="00772050"/>
    <w:rsid w:val="00773418"/>
    <w:rsid w:val="00773B5C"/>
    <w:rsid w:val="00780DB6"/>
    <w:rsid w:val="007825B3"/>
    <w:rsid w:val="00782E63"/>
    <w:rsid w:val="00784FEE"/>
    <w:rsid w:val="007874DE"/>
    <w:rsid w:val="0078774B"/>
    <w:rsid w:val="0079123F"/>
    <w:rsid w:val="00791D80"/>
    <w:rsid w:val="007A300C"/>
    <w:rsid w:val="007A60D1"/>
    <w:rsid w:val="007A778E"/>
    <w:rsid w:val="007B1437"/>
    <w:rsid w:val="007B25AD"/>
    <w:rsid w:val="007B5D5D"/>
    <w:rsid w:val="007B6413"/>
    <w:rsid w:val="007B6507"/>
    <w:rsid w:val="007B6DDA"/>
    <w:rsid w:val="007C108C"/>
    <w:rsid w:val="007C1499"/>
    <w:rsid w:val="007C40E7"/>
    <w:rsid w:val="007C521C"/>
    <w:rsid w:val="007C59E7"/>
    <w:rsid w:val="007C63DF"/>
    <w:rsid w:val="007D0355"/>
    <w:rsid w:val="007D0DF4"/>
    <w:rsid w:val="007D120F"/>
    <w:rsid w:val="007D177D"/>
    <w:rsid w:val="007D2614"/>
    <w:rsid w:val="007D34AC"/>
    <w:rsid w:val="007D600B"/>
    <w:rsid w:val="007D6723"/>
    <w:rsid w:val="007D6AB5"/>
    <w:rsid w:val="007D7137"/>
    <w:rsid w:val="007E2541"/>
    <w:rsid w:val="007E2DE6"/>
    <w:rsid w:val="007E30FE"/>
    <w:rsid w:val="007E6E2C"/>
    <w:rsid w:val="007E78C1"/>
    <w:rsid w:val="007F5A07"/>
    <w:rsid w:val="00800B4B"/>
    <w:rsid w:val="008019AA"/>
    <w:rsid w:val="0080641A"/>
    <w:rsid w:val="008103FA"/>
    <w:rsid w:val="00812B82"/>
    <w:rsid w:val="00813676"/>
    <w:rsid w:val="00814511"/>
    <w:rsid w:val="00814F5E"/>
    <w:rsid w:val="00815968"/>
    <w:rsid w:val="008164B0"/>
    <w:rsid w:val="008204EA"/>
    <w:rsid w:val="00820E58"/>
    <w:rsid w:val="00823F44"/>
    <w:rsid w:val="0082577F"/>
    <w:rsid w:val="008272D1"/>
    <w:rsid w:val="0083038C"/>
    <w:rsid w:val="00831305"/>
    <w:rsid w:val="008336E7"/>
    <w:rsid w:val="00834111"/>
    <w:rsid w:val="008414CD"/>
    <w:rsid w:val="00841EB1"/>
    <w:rsid w:val="00845B25"/>
    <w:rsid w:val="0084767F"/>
    <w:rsid w:val="008548E0"/>
    <w:rsid w:val="00854D6E"/>
    <w:rsid w:val="00855738"/>
    <w:rsid w:val="00855E8F"/>
    <w:rsid w:val="008565FE"/>
    <w:rsid w:val="0085705A"/>
    <w:rsid w:val="0086061E"/>
    <w:rsid w:val="00861944"/>
    <w:rsid w:val="00862278"/>
    <w:rsid w:val="00864742"/>
    <w:rsid w:val="00866E73"/>
    <w:rsid w:val="008706FC"/>
    <w:rsid w:val="0087098D"/>
    <w:rsid w:val="00871D5F"/>
    <w:rsid w:val="008739E2"/>
    <w:rsid w:val="008744E4"/>
    <w:rsid w:val="00876540"/>
    <w:rsid w:val="008766C3"/>
    <w:rsid w:val="00880104"/>
    <w:rsid w:val="00880E0C"/>
    <w:rsid w:val="00881C50"/>
    <w:rsid w:val="00883532"/>
    <w:rsid w:val="00883AF4"/>
    <w:rsid w:val="008872D5"/>
    <w:rsid w:val="00891A6B"/>
    <w:rsid w:val="0089279F"/>
    <w:rsid w:val="0089567B"/>
    <w:rsid w:val="00895F38"/>
    <w:rsid w:val="008964E8"/>
    <w:rsid w:val="008965DD"/>
    <w:rsid w:val="00896BF3"/>
    <w:rsid w:val="00897FC5"/>
    <w:rsid w:val="008A36D4"/>
    <w:rsid w:val="008A499D"/>
    <w:rsid w:val="008A759D"/>
    <w:rsid w:val="008A7C17"/>
    <w:rsid w:val="008B03B7"/>
    <w:rsid w:val="008B0D0A"/>
    <w:rsid w:val="008B123B"/>
    <w:rsid w:val="008B213F"/>
    <w:rsid w:val="008B5401"/>
    <w:rsid w:val="008B746E"/>
    <w:rsid w:val="008C2AAD"/>
    <w:rsid w:val="008C4A65"/>
    <w:rsid w:val="008C4B73"/>
    <w:rsid w:val="008C51EE"/>
    <w:rsid w:val="008C796D"/>
    <w:rsid w:val="008C7BBD"/>
    <w:rsid w:val="008D2103"/>
    <w:rsid w:val="008D34FD"/>
    <w:rsid w:val="008D3E8E"/>
    <w:rsid w:val="008D4109"/>
    <w:rsid w:val="008D4D46"/>
    <w:rsid w:val="008D66C5"/>
    <w:rsid w:val="008D6EA8"/>
    <w:rsid w:val="008D7949"/>
    <w:rsid w:val="008D7CA6"/>
    <w:rsid w:val="008D7CC4"/>
    <w:rsid w:val="008E0678"/>
    <w:rsid w:val="008E12D6"/>
    <w:rsid w:val="008E176E"/>
    <w:rsid w:val="008E41F9"/>
    <w:rsid w:val="008E44F2"/>
    <w:rsid w:val="008E45DC"/>
    <w:rsid w:val="008E4BC8"/>
    <w:rsid w:val="008F1214"/>
    <w:rsid w:val="008F33D6"/>
    <w:rsid w:val="008F58E5"/>
    <w:rsid w:val="00902A6D"/>
    <w:rsid w:val="00902DD7"/>
    <w:rsid w:val="009053A2"/>
    <w:rsid w:val="00905772"/>
    <w:rsid w:val="00905C0C"/>
    <w:rsid w:val="00912AF0"/>
    <w:rsid w:val="00912EF4"/>
    <w:rsid w:val="00914371"/>
    <w:rsid w:val="009159E5"/>
    <w:rsid w:val="00915F51"/>
    <w:rsid w:val="00916602"/>
    <w:rsid w:val="00916F9A"/>
    <w:rsid w:val="0092076B"/>
    <w:rsid w:val="00921BB2"/>
    <w:rsid w:val="00922821"/>
    <w:rsid w:val="009237A2"/>
    <w:rsid w:val="00924C12"/>
    <w:rsid w:val="00924FC9"/>
    <w:rsid w:val="009270D2"/>
    <w:rsid w:val="00930F19"/>
    <w:rsid w:val="0093183E"/>
    <w:rsid w:val="00931E96"/>
    <w:rsid w:val="00931F9C"/>
    <w:rsid w:val="00935DE9"/>
    <w:rsid w:val="00937CA5"/>
    <w:rsid w:val="00941FD0"/>
    <w:rsid w:val="00942EA3"/>
    <w:rsid w:val="00943F94"/>
    <w:rsid w:val="00944AB6"/>
    <w:rsid w:val="0094708D"/>
    <w:rsid w:val="00947916"/>
    <w:rsid w:val="00950437"/>
    <w:rsid w:val="00957844"/>
    <w:rsid w:val="009604D7"/>
    <w:rsid w:val="009605DA"/>
    <w:rsid w:val="00961615"/>
    <w:rsid w:val="00961F2A"/>
    <w:rsid w:val="00962A6D"/>
    <w:rsid w:val="0096306C"/>
    <w:rsid w:val="00963CB3"/>
    <w:rsid w:val="0096712F"/>
    <w:rsid w:val="00970461"/>
    <w:rsid w:val="009715D6"/>
    <w:rsid w:val="00972208"/>
    <w:rsid w:val="0097364A"/>
    <w:rsid w:val="009762F1"/>
    <w:rsid w:val="00980B1E"/>
    <w:rsid w:val="00981385"/>
    <w:rsid w:val="009813D9"/>
    <w:rsid w:val="00982B32"/>
    <w:rsid w:val="00983EEF"/>
    <w:rsid w:val="009864DE"/>
    <w:rsid w:val="009875A7"/>
    <w:rsid w:val="00987F59"/>
    <w:rsid w:val="00990D06"/>
    <w:rsid w:val="00991FB2"/>
    <w:rsid w:val="0099399A"/>
    <w:rsid w:val="00993F63"/>
    <w:rsid w:val="009960F1"/>
    <w:rsid w:val="009976AE"/>
    <w:rsid w:val="009977AA"/>
    <w:rsid w:val="009A1DAE"/>
    <w:rsid w:val="009A21C2"/>
    <w:rsid w:val="009A2544"/>
    <w:rsid w:val="009A2C94"/>
    <w:rsid w:val="009A2F95"/>
    <w:rsid w:val="009A3073"/>
    <w:rsid w:val="009A386D"/>
    <w:rsid w:val="009A38F3"/>
    <w:rsid w:val="009A6548"/>
    <w:rsid w:val="009B0553"/>
    <w:rsid w:val="009B196D"/>
    <w:rsid w:val="009B1B25"/>
    <w:rsid w:val="009B1E89"/>
    <w:rsid w:val="009B2201"/>
    <w:rsid w:val="009B2C3A"/>
    <w:rsid w:val="009B2ECF"/>
    <w:rsid w:val="009B466A"/>
    <w:rsid w:val="009C4062"/>
    <w:rsid w:val="009C6AFA"/>
    <w:rsid w:val="009C6D1E"/>
    <w:rsid w:val="009D13B3"/>
    <w:rsid w:val="009D1472"/>
    <w:rsid w:val="009D46D9"/>
    <w:rsid w:val="009D5F4D"/>
    <w:rsid w:val="009D7484"/>
    <w:rsid w:val="009D7F7F"/>
    <w:rsid w:val="009E00A1"/>
    <w:rsid w:val="009E1CD0"/>
    <w:rsid w:val="009E2D59"/>
    <w:rsid w:val="009E3701"/>
    <w:rsid w:val="009F0571"/>
    <w:rsid w:val="009F117A"/>
    <w:rsid w:val="009F1DEF"/>
    <w:rsid w:val="009F22EE"/>
    <w:rsid w:val="009F3A88"/>
    <w:rsid w:val="009F6B7E"/>
    <w:rsid w:val="00A00162"/>
    <w:rsid w:val="00A0077A"/>
    <w:rsid w:val="00A00817"/>
    <w:rsid w:val="00A00DA4"/>
    <w:rsid w:val="00A010C9"/>
    <w:rsid w:val="00A014C0"/>
    <w:rsid w:val="00A03850"/>
    <w:rsid w:val="00A04C2C"/>
    <w:rsid w:val="00A053AF"/>
    <w:rsid w:val="00A07B7A"/>
    <w:rsid w:val="00A11161"/>
    <w:rsid w:val="00A11885"/>
    <w:rsid w:val="00A12615"/>
    <w:rsid w:val="00A12854"/>
    <w:rsid w:val="00A1403F"/>
    <w:rsid w:val="00A14F37"/>
    <w:rsid w:val="00A154B9"/>
    <w:rsid w:val="00A157B8"/>
    <w:rsid w:val="00A17093"/>
    <w:rsid w:val="00A21EE5"/>
    <w:rsid w:val="00A24BCD"/>
    <w:rsid w:val="00A2503D"/>
    <w:rsid w:val="00A25F1B"/>
    <w:rsid w:val="00A275BF"/>
    <w:rsid w:val="00A3354D"/>
    <w:rsid w:val="00A337A0"/>
    <w:rsid w:val="00A359BC"/>
    <w:rsid w:val="00A35AEB"/>
    <w:rsid w:val="00A37001"/>
    <w:rsid w:val="00A3703D"/>
    <w:rsid w:val="00A37BF7"/>
    <w:rsid w:val="00A40716"/>
    <w:rsid w:val="00A42426"/>
    <w:rsid w:val="00A426F2"/>
    <w:rsid w:val="00A42973"/>
    <w:rsid w:val="00A44710"/>
    <w:rsid w:val="00A47B55"/>
    <w:rsid w:val="00A515BB"/>
    <w:rsid w:val="00A536FD"/>
    <w:rsid w:val="00A5411F"/>
    <w:rsid w:val="00A562E1"/>
    <w:rsid w:val="00A568D2"/>
    <w:rsid w:val="00A56E65"/>
    <w:rsid w:val="00A57549"/>
    <w:rsid w:val="00A6020C"/>
    <w:rsid w:val="00A624DC"/>
    <w:rsid w:val="00A63C07"/>
    <w:rsid w:val="00A64707"/>
    <w:rsid w:val="00A6510B"/>
    <w:rsid w:val="00A65A8D"/>
    <w:rsid w:val="00A65C46"/>
    <w:rsid w:val="00A66550"/>
    <w:rsid w:val="00A6711B"/>
    <w:rsid w:val="00A7020F"/>
    <w:rsid w:val="00A7029A"/>
    <w:rsid w:val="00A71A89"/>
    <w:rsid w:val="00A72106"/>
    <w:rsid w:val="00A72AB6"/>
    <w:rsid w:val="00A7510B"/>
    <w:rsid w:val="00A76041"/>
    <w:rsid w:val="00A80429"/>
    <w:rsid w:val="00A814CA"/>
    <w:rsid w:val="00A824EC"/>
    <w:rsid w:val="00A826D9"/>
    <w:rsid w:val="00A82D57"/>
    <w:rsid w:val="00A84B74"/>
    <w:rsid w:val="00A84F91"/>
    <w:rsid w:val="00A92845"/>
    <w:rsid w:val="00A94383"/>
    <w:rsid w:val="00A94644"/>
    <w:rsid w:val="00AA1B0D"/>
    <w:rsid w:val="00AA1E00"/>
    <w:rsid w:val="00AA63B8"/>
    <w:rsid w:val="00AA7ECD"/>
    <w:rsid w:val="00AB05BF"/>
    <w:rsid w:val="00AB1830"/>
    <w:rsid w:val="00AB2188"/>
    <w:rsid w:val="00AB301F"/>
    <w:rsid w:val="00AB5590"/>
    <w:rsid w:val="00AB6B22"/>
    <w:rsid w:val="00AC27AE"/>
    <w:rsid w:val="00AC2A60"/>
    <w:rsid w:val="00AC30D3"/>
    <w:rsid w:val="00AC3A89"/>
    <w:rsid w:val="00AC3D93"/>
    <w:rsid w:val="00AC6CC4"/>
    <w:rsid w:val="00AC786D"/>
    <w:rsid w:val="00AD03EA"/>
    <w:rsid w:val="00AD28B3"/>
    <w:rsid w:val="00AD31BE"/>
    <w:rsid w:val="00AD3D7A"/>
    <w:rsid w:val="00AD552C"/>
    <w:rsid w:val="00AD5679"/>
    <w:rsid w:val="00AE011B"/>
    <w:rsid w:val="00AE3EA7"/>
    <w:rsid w:val="00AE5469"/>
    <w:rsid w:val="00AE6F8B"/>
    <w:rsid w:val="00AE71C8"/>
    <w:rsid w:val="00AE748C"/>
    <w:rsid w:val="00AF0026"/>
    <w:rsid w:val="00AF144A"/>
    <w:rsid w:val="00AF31B2"/>
    <w:rsid w:val="00AF33F1"/>
    <w:rsid w:val="00AF4A6B"/>
    <w:rsid w:val="00AF4CA6"/>
    <w:rsid w:val="00AF72C9"/>
    <w:rsid w:val="00B005F6"/>
    <w:rsid w:val="00B00BC9"/>
    <w:rsid w:val="00B025DA"/>
    <w:rsid w:val="00B046FE"/>
    <w:rsid w:val="00B05285"/>
    <w:rsid w:val="00B06C28"/>
    <w:rsid w:val="00B06EC6"/>
    <w:rsid w:val="00B10E3A"/>
    <w:rsid w:val="00B12317"/>
    <w:rsid w:val="00B127A9"/>
    <w:rsid w:val="00B13CCC"/>
    <w:rsid w:val="00B14E12"/>
    <w:rsid w:val="00B15BEC"/>
    <w:rsid w:val="00B205E6"/>
    <w:rsid w:val="00B21213"/>
    <w:rsid w:val="00B22A03"/>
    <w:rsid w:val="00B22B3D"/>
    <w:rsid w:val="00B24026"/>
    <w:rsid w:val="00B27892"/>
    <w:rsid w:val="00B30C3B"/>
    <w:rsid w:val="00B310F0"/>
    <w:rsid w:val="00B33223"/>
    <w:rsid w:val="00B3641F"/>
    <w:rsid w:val="00B40002"/>
    <w:rsid w:val="00B40B1D"/>
    <w:rsid w:val="00B42426"/>
    <w:rsid w:val="00B434B4"/>
    <w:rsid w:val="00B43A82"/>
    <w:rsid w:val="00B4717C"/>
    <w:rsid w:val="00B5072B"/>
    <w:rsid w:val="00B5246A"/>
    <w:rsid w:val="00B54E9C"/>
    <w:rsid w:val="00B6264F"/>
    <w:rsid w:val="00B63A78"/>
    <w:rsid w:val="00B671E9"/>
    <w:rsid w:val="00B67776"/>
    <w:rsid w:val="00B67FCB"/>
    <w:rsid w:val="00B7065E"/>
    <w:rsid w:val="00B71372"/>
    <w:rsid w:val="00B73009"/>
    <w:rsid w:val="00B73900"/>
    <w:rsid w:val="00B756B0"/>
    <w:rsid w:val="00B77258"/>
    <w:rsid w:val="00B776FD"/>
    <w:rsid w:val="00B8139C"/>
    <w:rsid w:val="00B82B70"/>
    <w:rsid w:val="00B82F7C"/>
    <w:rsid w:val="00B842B9"/>
    <w:rsid w:val="00B8450C"/>
    <w:rsid w:val="00B874AF"/>
    <w:rsid w:val="00B90CD5"/>
    <w:rsid w:val="00B92BB0"/>
    <w:rsid w:val="00B93E16"/>
    <w:rsid w:val="00B94D22"/>
    <w:rsid w:val="00B96A66"/>
    <w:rsid w:val="00BA01D6"/>
    <w:rsid w:val="00BA37D8"/>
    <w:rsid w:val="00BA433B"/>
    <w:rsid w:val="00BA5BAF"/>
    <w:rsid w:val="00BA670D"/>
    <w:rsid w:val="00BA6C45"/>
    <w:rsid w:val="00BA6F6C"/>
    <w:rsid w:val="00BA7EE8"/>
    <w:rsid w:val="00BB2256"/>
    <w:rsid w:val="00BB4972"/>
    <w:rsid w:val="00BB56EB"/>
    <w:rsid w:val="00BB6B3A"/>
    <w:rsid w:val="00BC5BC6"/>
    <w:rsid w:val="00BD0B42"/>
    <w:rsid w:val="00BD1122"/>
    <w:rsid w:val="00BD271A"/>
    <w:rsid w:val="00BD3C9A"/>
    <w:rsid w:val="00BD4126"/>
    <w:rsid w:val="00BD48F0"/>
    <w:rsid w:val="00BD4E4C"/>
    <w:rsid w:val="00BD5140"/>
    <w:rsid w:val="00BD5F32"/>
    <w:rsid w:val="00BD75D7"/>
    <w:rsid w:val="00BE28D2"/>
    <w:rsid w:val="00BE3A36"/>
    <w:rsid w:val="00BE4EF6"/>
    <w:rsid w:val="00BE5B07"/>
    <w:rsid w:val="00BF1DD0"/>
    <w:rsid w:val="00BF23E6"/>
    <w:rsid w:val="00BF41B0"/>
    <w:rsid w:val="00BF503B"/>
    <w:rsid w:val="00C00781"/>
    <w:rsid w:val="00C03A5A"/>
    <w:rsid w:val="00C042A9"/>
    <w:rsid w:val="00C04C73"/>
    <w:rsid w:val="00C05775"/>
    <w:rsid w:val="00C10180"/>
    <w:rsid w:val="00C1150F"/>
    <w:rsid w:val="00C12DBE"/>
    <w:rsid w:val="00C14E07"/>
    <w:rsid w:val="00C21BAD"/>
    <w:rsid w:val="00C22671"/>
    <w:rsid w:val="00C22869"/>
    <w:rsid w:val="00C24CD8"/>
    <w:rsid w:val="00C265A5"/>
    <w:rsid w:val="00C307B3"/>
    <w:rsid w:val="00C30E5A"/>
    <w:rsid w:val="00C31E0D"/>
    <w:rsid w:val="00C339FE"/>
    <w:rsid w:val="00C34C62"/>
    <w:rsid w:val="00C350B8"/>
    <w:rsid w:val="00C3759F"/>
    <w:rsid w:val="00C4020E"/>
    <w:rsid w:val="00C45627"/>
    <w:rsid w:val="00C466FA"/>
    <w:rsid w:val="00C468F0"/>
    <w:rsid w:val="00C478D3"/>
    <w:rsid w:val="00C47D8A"/>
    <w:rsid w:val="00C50C2F"/>
    <w:rsid w:val="00C51D6E"/>
    <w:rsid w:val="00C525FC"/>
    <w:rsid w:val="00C532CB"/>
    <w:rsid w:val="00C5459E"/>
    <w:rsid w:val="00C60869"/>
    <w:rsid w:val="00C62BF6"/>
    <w:rsid w:val="00C62D7A"/>
    <w:rsid w:val="00C6310A"/>
    <w:rsid w:val="00C670F4"/>
    <w:rsid w:val="00C67638"/>
    <w:rsid w:val="00C701EB"/>
    <w:rsid w:val="00C751F7"/>
    <w:rsid w:val="00C7530D"/>
    <w:rsid w:val="00C7548B"/>
    <w:rsid w:val="00C76A1B"/>
    <w:rsid w:val="00C77C9D"/>
    <w:rsid w:val="00C80ED4"/>
    <w:rsid w:val="00C8157B"/>
    <w:rsid w:val="00C815E5"/>
    <w:rsid w:val="00C830BC"/>
    <w:rsid w:val="00C834E3"/>
    <w:rsid w:val="00C86855"/>
    <w:rsid w:val="00C9329E"/>
    <w:rsid w:val="00C939C3"/>
    <w:rsid w:val="00C949C3"/>
    <w:rsid w:val="00C966D1"/>
    <w:rsid w:val="00CA1900"/>
    <w:rsid w:val="00CA3954"/>
    <w:rsid w:val="00CA51EB"/>
    <w:rsid w:val="00CB05CD"/>
    <w:rsid w:val="00CB1A77"/>
    <w:rsid w:val="00CB1B73"/>
    <w:rsid w:val="00CB1E90"/>
    <w:rsid w:val="00CB2471"/>
    <w:rsid w:val="00CB2A58"/>
    <w:rsid w:val="00CB2C37"/>
    <w:rsid w:val="00CB417A"/>
    <w:rsid w:val="00CB7C72"/>
    <w:rsid w:val="00CC0A41"/>
    <w:rsid w:val="00CC0E2F"/>
    <w:rsid w:val="00CC21C4"/>
    <w:rsid w:val="00CC2230"/>
    <w:rsid w:val="00CC2839"/>
    <w:rsid w:val="00CC43A6"/>
    <w:rsid w:val="00CC5A6D"/>
    <w:rsid w:val="00CC66D5"/>
    <w:rsid w:val="00CD0758"/>
    <w:rsid w:val="00CD1958"/>
    <w:rsid w:val="00CD1F2C"/>
    <w:rsid w:val="00CD283D"/>
    <w:rsid w:val="00CD33F8"/>
    <w:rsid w:val="00CD469E"/>
    <w:rsid w:val="00CE06A1"/>
    <w:rsid w:val="00CE0862"/>
    <w:rsid w:val="00CE08FA"/>
    <w:rsid w:val="00CE179D"/>
    <w:rsid w:val="00CE32B2"/>
    <w:rsid w:val="00CE366E"/>
    <w:rsid w:val="00CE481A"/>
    <w:rsid w:val="00CE4F70"/>
    <w:rsid w:val="00CE6ADD"/>
    <w:rsid w:val="00CF03C8"/>
    <w:rsid w:val="00CF0EEA"/>
    <w:rsid w:val="00CF3644"/>
    <w:rsid w:val="00CF7510"/>
    <w:rsid w:val="00D002E1"/>
    <w:rsid w:val="00D01C10"/>
    <w:rsid w:val="00D029ED"/>
    <w:rsid w:val="00D04165"/>
    <w:rsid w:val="00D04616"/>
    <w:rsid w:val="00D05D5B"/>
    <w:rsid w:val="00D10E66"/>
    <w:rsid w:val="00D11781"/>
    <w:rsid w:val="00D130C1"/>
    <w:rsid w:val="00D13CFE"/>
    <w:rsid w:val="00D151CC"/>
    <w:rsid w:val="00D20A40"/>
    <w:rsid w:val="00D21F80"/>
    <w:rsid w:val="00D236CF"/>
    <w:rsid w:val="00D24688"/>
    <w:rsid w:val="00D2713E"/>
    <w:rsid w:val="00D273BE"/>
    <w:rsid w:val="00D31A99"/>
    <w:rsid w:val="00D32C13"/>
    <w:rsid w:val="00D32F62"/>
    <w:rsid w:val="00D3665D"/>
    <w:rsid w:val="00D3699B"/>
    <w:rsid w:val="00D37740"/>
    <w:rsid w:val="00D40319"/>
    <w:rsid w:val="00D4146A"/>
    <w:rsid w:val="00D41DED"/>
    <w:rsid w:val="00D42C35"/>
    <w:rsid w:val="00D44032"/>
    <w:rsid w:val="00D4476C"/>
    <w:rsid w:val="00D44B9C"/>
    <w:rsid w:val="00D44DA5"/>
    <w:rsid w:val="00D453AD"/>
    <w:rsid w:val="00D46922"/>
    <w:rsid w:val="00D5196F"/>
    <w:rsid w:val="00D52466"/>
    <w:rsid w:val="00D570C0"/>
    <w:rsid w:val="00D62548"/>
    <w:rsid w:val="00D62727"/>
    <w:rsid w:val="00D62A91"/>
    <w:rsid w:val="00D62D93"/>
    <w:rsid w:val="00D63B3E"/>
    <w:rsid w:val="00D63BD8"/>
    <w:rsid w:val="00D63E9F"/>
    <w:rsid w:val="00D64F5B"/>
    <w:rsid w:val="00D74184"/>
    <w:rsid w:val="00D75433"/>
    <w:rsid w:val="00D75CD3"/>
    <w:rsid w:val="00D806C9"/>
    <w:rsid w:val="00D8469A"/>
    <w:rsid w:val="00D860EB"/>
    <w:rsid w:val="00D86610"/>
    <w:rsid w:val="00D86A42"/>
    <w:rsid w:val="00D86F16"/>
    <w:rsid w:val="00D91223"/>
    <w:rsid w:val="00D92451"/>
    <w:rsid w:val="00D92F5A"/>
    <w:rsid w:val="00D93207"/>
    <w:rsid w:val="00D94D56"/>
    <w:rsid w:val="00D9515E"/>
    <w:rsid w:val="00DA1ECB"/>
    <w:rsid w:val="00DA5B65"/>
    <w:rsid w:val="00DB2AAE"/>
    <w:rsid w:val="00DB655A"/>
    <w:rsid w:val="00DC00AA"/>
    <w:rsid w:val="00DC3630"/>
    <w:rsid w:val="00DC52EA"/>
    <w:rsid w:val="00DC55E6"/>
    <w:rsid w:val="00DC765E"/>
    <w:rsid w:val="00DD06B3"/>
    <w:rsid w:val="00DD1114"/>
    <w:rsid w:val="00DD186F"/>
    <w:rsid w:val="00DD194F"/>
    <w:rsid w:val="00DD28B0"/>
    <w:rsid w:val="00DD5153"/>
    <w:rsid w:val="00DE0DFF"/>
    <w:rsid w:val="00DE1A93"/>
    <w:rsid w:val="00DE1E6B"/>
    <w:rsid w:val="00DE1FD8"/>
    <w:rsid w:val="00DE3727"/>
    <w:rsid w:val="00DE5434"/>
    <w:rsid w:val="00DE565A"/>
    <w:rsid w:val="00DF2966"/>
    <w:rsid w:val="00DF7BAD"/>
    <w:rsid w:val="00E006DB"/>
    <w:rsid w:val="00E0379D"/>
    <w:rsid w:val="00E04AC0"/>
    <w:rsid w:val="00E06D03"/>
    <w:rsid w:val="00E12352"/>
    <w:rsid w:val="00E1470D"/>
    <w:rsid w:val="00E156EB"/>
    <w:rsid w:val="00E15A15"/>
    <w:rsid w:val="00E15A20"/>
    <w:rsid w:val="00E15F04"/>
    <w:rsid w:val="00E1736C"/>
    <w:rsid w:val="00E23D7A"/>
    <w:rsid w:val="00E27014"/>
    <w:rsid w:val="00E30CB4"/>
    <w:rsid w:val="00E3424B"/>
    <w:rsid w:val="00E35AE6"/>
    <w:rsid w:val="00E35B64"/>
    <w:rsid w:val="00E37C76"/>
    <w:rsid w:val="00E41412"/>
    <w:rsid w:val="00E425CF"/>
    <w:rsid w:val="00E4680C"/>
    <w:rsid w:val="00E46D6E"/>
    <w:rsid w:val="00E4731B"/>
    <w:rsid w:val="00E50071"/>
    <w:rsid w:val="00E50414"/>
    <w:rsid w:val="00E50F75"/>
    <w:rsid w:val="00E513FB"/>
    <w:rsid w:val="00E54993"/>
    <w:rsid w:val="00E566C2"/>
    <w:rsid w:val="00E56867"/>
    <w:rsid w:val="00E6361F"/>
    <w:rsid w:val="00E6443D"/>
    <w:rsid w:val="00E65751"/>
    <w:rsid w:val="00E66DA4"/>
    <w:rsid w:val="00E70B87"/>
    <w:rsid w:val="00E710E3"/>
    <w:rsid w:val="00E71E15"/>
    <w:rsid w:val="00E724CA"/>
    <w:rsid w:val="00E73F0F"/>
    <w:rsid w:val="00E75415"/>
    <w:rsid w:val="00E82C7C"/>
    <w:rsid w:val="00E8325C"/>
    <w:rsid w:val="00E84BC7"/>
    <w:rsid w:val="00E94254"/>
    <w:rsid w:val="00E947AE"/>
    <w:rsid w:val="00E976E7"/>
    <w:rsid w:val="00EA03FA"/>
    <w:rsid w:val="00EA27DA"/>
    <w:rsid w:val="00EA2FF5"/>
    <w:rsid w:val="00EA67A1"/>
    <w:rsid w:val="00EA7ABF"/>
    <w:rsid w:val="00EA7C50"/>
    <w:rsid w:val="00EB286A"/>
    <w:rsid w:val="00EB2EFD"/>
    <w:rsid w:val="00EB3181"/>
    <w:rsid w:val="00EB5E08"/>
    <w:rsid w:val="00EB7363"/>
    <w:rsid w:val="00EC0C4F"/>
    <w:rsid w:val="00EC1DF7"/>
    <w:rsid w:val="00EC22AA"/>
    <w:rsid w:val="00EC2424"/>
    <w:rsid w:val="00EC2AA1"/>
    <w:rsid w:val="00EC342C"/>
    <w:rsid w:val="00EC5D60"/>
    <w:rsid w:val="00EC62E6"/>
    <w:rsid w:val="00ED0575"/>
    <w:rsid w:val="00ED0C9E"/>
    <w:rsid w:val="00ED2DF3"/>
    <w:rsid w:val="00ED463B"/>
    <w:rsid w:val="00ED7ADF"/>
    <w:rsid w:val="00EE20C9"/>
    <w:rsid w:val="00EE2C7D"/>
    <w:rsid w:val="00EE6D05"/>
    <w:rsid w:val="00EF0270"/>
    <w:rsid w:val="00EF3012"/>
    <w:rsid w:val="00EF47ED"/>
    <w:rsid w:val="00EF6468"/>
    <w:rsid w:val="00F03F2A"/>
    <w:rsid w:val="00F06F91"/>
    <w:rsid w:val="00F07206"/>
    <w:rsid w:val="00F07A31"/>
    <w:rsid w:val="00F110BC"/>
    <w:rsid w:val="00F130AE"/>
    <w:rsid w:val="00F13E1B"/>
    <w:rsid w:val="00F1790D"/>
    <w:rsid w:val="00F21056"/>
    <w:rsid w:val="00F23075"/>
    <w:rsid w:val="00F23738"/>
    <w:rsid w:val="00F2481A"/>
    <w:rsid w:val="00F257DD"/>
    <w:rsid w:val="00F26DA0"/>
    <w:rsid w:val="00F27472"/>
    <w:rsid w:val="00F276DA"/>
    <w:rsid w:val="00F31F0D"/>
    <w:rsid w:val="00F3256B"/>
    <w:rsid w:val="00F33610"/>
    <w:rsid w:val="00F369D4"/>
    <w:rsid w:val="00F37A6C"/>
    <w:rsid w:val="00F37DB9"/>
    <w:rsid w:val="00F405FA"/>
    <w:rsid w:val="00F41800"/>
    <w:rsid w:val="00F4373F"/>
    <w:rsid w:val="00F4544F"/>
    <w:rsid w:val="00F466E1"/>
    <w:rsid w:val="00F47C1D"/>
    <w:rsid w:val="00F502BF"/>
    <w:rsid w:val="00F50A3D"/>
    <w:rsid w:val="00F51428"/>
    <w:rsid w:val="00F5354D"/>
    <w:rsid w:val="00F55575"/>
    <w:rsid w:val="00F56686"/>
    <w:rsid w:val="00F57308"/>
    <w:rsid w:val="00F57F17"/>
    <w:rsid w:val="00F57F2D"/>
    <w:rsid w:val="00F61061"/>
    <w:rsid w:val="00F616BB"/>
    <w:rsid w:val="00F61F79"/>
    <w:rsid w:val="00F641DA"/>
    <w:rsid w:val="00F64E3A"/>
    <w:rsid w:val="00F650CA"/>
    <w:rsid w:val="00F652ED"/>
    <w:rsid w:val="00F65BA2"/>
    <w:rsid w:val="00F65EBB"/>
    <w:rsid w:val="00F729E5"/>
    <w:rsid w:val="00F7302C"/>
    <w:rsid w:val="00F7464C"/>
    <w:rsid w:val="00F81B99"/>
    <w:rsid w:val="00F83D64"/>
    <w:rsid w:val="00F8488A"/>
    <w:rsid w:val="00F85A5F"/>
    <w:rsid w:val="00F869AC"/>
    <w:rsid w:val="00F86E11"/>
    <w:rsid w:val="00F912FF"/>
    <w:rsid w:val="00F91E9E"/>
    <w:rsid w:val="00F92486"/>
    <w:rsid w:val="00F936EA"/>
    <w:rsid w:val="00F94099"/>
    <w:rsid w:val="00F94516"/>
    <w:rsid w:val="00F948F9"/>
    <w:rsid w:val="00F94D72"/>
    <w:rsid w:val="00F9797F"/>
    <w:rsid w:val="00FA1311"/>
    <w:rsid w:val="00FA1BE1"/>
    <w:rsid w:val="00FA23E2"/>
    <w:rsid w:val="00FA24E2"/>
    <w:rsid w:val="00FA39D2"/>
    <w:rsid w:val="00FA657D"/>
    <w:rsid w:val="00FA6648"/>
    <w:rsid w:val="00FA6B6A"/>
    <w:rsid w:val="00FA703A"/>
    <w:rsid w:val="00FA726A"/>
    <w:rsid w:val="00FA78BD"/>
    <w:rsid w:val="00FA7F60"/>
    <w:rsid w:val="00FB0818"/>
    <w:rsid w:val="00FB2547"/>
    <w:rsid w:val="00FB3315"/>
    <w:rsid w:val="00FB49EC"/>
    <w:rsid w:val="00FB4B81"/>
    <w:rsid w:val="00FB5232"/>
    <w:rsid w:val="00FB529C"/>
    <w:rsid w:val="00FB5781"/>
    <w:rsid w:val="00FB57A7"/>
    <w:rsid w:val="00FB60C6"/>
    <w:rsid w:val="00FB7F69"/>
    <w:rsid w:val="00FC17BD"/>
    <w:rsid w:val="00FC2807"/>
    <w:rsid w:val="00FC44A7"/>
    <w:rsid w:val="00FC55AF"/>
    <w:rsid w:val="00FC6206"/>
    <w:rsid w:val="00FC72DF"/>
    <w:rsid w:val="00FD1613"/>
    <w:rsid w:val="00FD1AD2"/>
    <w:rsid w:val="00FD3BCD"/>
    <w:rsid w:val="00FE2AAF"/>
    <w:rsid w:val="00FE3073"/>
    <w:rsid w:val="00FE3086"/>
    <w:rsid w:val="00FE366E"/>
    <w:rsid w:val="00FF33B1"/>
    <w:rsid w:val="00FF4509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6D03"/>
    <w:rPr>
      <w:rFonts w:ascii="Verdana" w:hAnsi="Verdana"/>
      <w:bCs/>
      <w:iCs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6CC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786D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59BC"/>
    <w:pPr>
      <w:keepNext/>
      <w:keepLines/>
      <w:spacing w:before="200"/>
      <w:outlineLvl w:val="2"/>
    </w:pPr>
    <w:rPr>
      <w:rFonts w:asciiTheme="majorHAnsi" w:eastAsiaTheme="majorEastAsia" w:hAnsiTheme="majorHAnsi"/>
      <w:b/>
      <w:bCs w:val="0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E6CC7"/>
    <w:rPr>
      <w:rFonts w:asciiTheme="majorHAnsi" w:eastAsiaTheme="majorEastAsia" w:hAnsiTheme="majorHAnsi" w:cs="Times New Roman"/>
      <w:bCs/>
      <w:iCs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C786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359BC"/>
    <w:rPr>
      <w:rFonts w:asciiTheme="majorHAnsi" w:eastAsiaTheme="majorEastAsia" w:hAnsiTheme="majorHAnsi" w:cs="Times New Roman"/>
      <w:b/>
      <w:i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D24BD"/>
    <w:pPr>
      <w:jc w:val="both"/>
    </w:pPr>
    <w:rPr>
      <w:rFonts w:ascii="Arial" w:hAnsi="Arial"/>
      <w:bCs w:val="0"/>
      <w:iCs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bCs/>
      <w:iCs/>
      <w:sz w:val="24"/>
      <w:szCs w:val="24"/>
    </w:rPr>
  </w:style>
  <w:style w:type="table" w:styleId="Grigliatabella">
    <w:name w:val="Table Grid"/>
    <w:basedOn w:val="Tabellanormale"/>
    <w:uiPriority w:val="59"/>
    <w:rsid w:val="000D24B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D2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bCs/>
      <w:iCs/>
      <w:sz w:val="18"/>
      <w:szCs w:val="18"/>
    </w:rPr>
  </w:style>
  <w:style w:type="paragraph" w:customStyle="1" w:styleId="Default">
    <w:name w:val="Default"/>
    <w:rsid w:val="003F65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C786D"/>
    <w:pPr>
      <w:spacing w:after="120"/>
      <w:ind w:left="283"/>
    </w:pPr>
    <w:rPr>
      <w:rFonts w:ascii="Times New Roman" w:hAnsi="Times New Roman"/>
      <w:bCs w:val="0"/>
      <w:iCs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C786D"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7D34AC"/>
    <w:rPr>
      <w:rFonts w:ascii="Verdana" w:hAnsi="Verdana"/>
      <w:bCs/>
      <w:iCs/>
      <w:szCs w:val="24"/>
    </w:rPr>
  </w:style>
  <w:style w:type="character" w:styleId="Enfasigrassetto">
    <w:name w:val="Strong"/>
    <w:basedOn w:val="Carpredefinitoparagrafo"/>
    <w:uiPriority w:val="22"/>
    <w:qFormat/>
    <w:rsid w:val="00C307B3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C5A78"/>
    <w:pPr>
      <w:ind w:left="720"/>
      <w:contextualSpacing/>
    </w:pPr>
  </w:style>
  <w:style w:type="paragraph" w:customStyle="1" w:styleId="List0">
    <w:name w:val="List 0"/>
    <w:basedOn w:val="Normale"/>
    <w:semiHidden/>
    <w:rsid w:val="00771D82"/>
    <w:pPr>
      <w:numPr>
        <w:numId w:val="5"/>
      </w:numPr>
    </w:pPr>
    <w:rPr>
      <w:rFonts w:ascii="Times New Roman" w:hAnsi="Times New Roman"/>
      <w:bCs w:val="0"/>
      <w:iCs w:val="0"/>
      <w:szCs w:val="20"/>
    </w:rPr>
  </w:style>
  <w:style w:type="paragraph" w:customStyle="1" w:styleId="Elenco31">
    <w:name w:val="Elenco 31"/>
    <w:basedOn w:val="Normale"/>
    <w:semiHidden/>
    <w:rsid w:val="00651928"/>
    <w:pPr>
      <w:numPr>
        <w:numId w:val="7"/>
      </w:numPr>
    </w:pPr>
    <w:rPr>
      <w:rFonts w:ascii="Times New Roman" w:hAnsi="Times New Roman"/>
      <w:bCs w:val="0"/>
      <w:iCs w:val="0"/>
      <w:szCs w:val="20"/>
    </w:rPr>
  </w:style>
  <w:style w:type="character" w:styleId="Enfasicorsivo">
    <w:name w:val="Emphasis"/>
    <w:basedOn w:val="Carpredefinitoparagrafo"/>
    <w:uiPriority w:val="20"/>
    <w:qFormat/>
    <w:rsid w:val="00651928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0242"/>
    <w:rPr>
      <w:rFonts w:cs="Times New Roman"/>
      <w:color w:val="0000FF" w:themeColor="hyperlink"/>
      <w:u w:val="single"/>
    </w:rPr>
  </w:style>
  <w:style w:type="character" w:customStyle="1" w:styleId="titoloparagrafo">
    <w:name w:val="titoloparagrafo"/>
    <w:basedOn w:val="Carpredefinitoparagrafo"/>
    <w:rsid w:val="003E7BC9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AC27AE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styleId="Numeroelenco">
    <w:name w:val="List Number"/>
    <w:basedOn w:val="Elenco"/>
    <w:uiPriority w:val="99"/>
    <w:rsid w:val="005E6CC7"/>
    <w:pPr>
      <w:spacing w:after="240" w:line="240" w:lineRule="atLeast"/>
      <w:ind w:left="720" w:right="720" w:hanging="360"/>
      <w:contextualSpacing w:val="0"/>
      <w:jc w:val="both"/>
    </w:pPr>
    <w:rPr>
      <w:rFonts w:ascii="Garamond" w:hAnsi="Garamond"/>
      <w:bCs w:val="0"/>
      <w:iCs w:val="0"/>
      <w:sz w:val="22"/>
      <w:szCs w:val="20"/>
      <w:lang w:eastAsia="en-US"/>
    </w:rPr>
  </w:style>
  <w:style w:type="paragraph" w:styleId="Elenco">
    <w:name w:val="List"/>
    <w:basedOn w:val="Normale"/>
    <w:uiPriority w:val="99"/>
    <w:semiHidden/>
    <w:unhideWhenUsed/>
    <w:rsid w:val="005E6CC7"/>
    <w:pPr>
      <w:ind w:left="283" w:hanging="283"/>
      <w:contextualSpacing/>
    </w:pPr>
  </w:style>
  <w:style w:type="paragraph" w:styleId="Puntoelenco">
    <w:name w:val="List Bullet"/>
    <w:basedOn w:val="Normale"/>
    <w:uiPriority w:val="99"/>
    <w:unhideWhenUsed/>
    <w:rsid w:val="00FA23E2"/>
    <w:pPr>
      <w:numPr>
        <w:numId w:val="13"/>
      </w:numPr>
      <w:ind w:left="360"/>
      <w:contextualSpacing/>
    </w:pPr>
  </w:style>
  <w:style w:type="paragraph" w:styleId="Sommario2">
    <w:name w:val="toc 2"/>
    <w:basedOn w:val="Normale"/>
    <w:next w:val="Normale"/>
    <w:uiPriority w:val="39"/>
    <w:qFormat/>
    <w:rsid w:val="000F5E4D"/>
    <w:pPr>
      <w:tabs>
        <w:tab w:val="left" w:pos="720"/>
        <w:tab w:val="right" w:leader="dot" w:pos="9962"/>
      </w:tabs>
      <w:suppressAutoHyphens/>
      <w:spacing w:before="120" w:after="120" w:line="360" w:lineRule="auto"/>
      <w:ind w:left="240"/>
    </w:pPr>
    <w:rPr>
      <w:rFonts w:ascii="Trebuchet MS" w:hAnsi="Trebuchet MS" w:cs="Trebuchet MS"/>
      <w:bCs w:val="0"/>
      <w:iCs w:val="0"/>
      <w:sz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B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4B81"/>
    <w:rPr>
      <w:rFonts w:ascii="Verdana" w:hAnsi="Verdana" w:cs="Times New Roman"/>
      <w:bCs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4B81"/>
    <w:rPr>
      <w:rFonts w:ascii="Verdana" w:hAnsi="Verdana" w:cs="Times New Roman"/>
      <w:bCs/>
      <w:iCs/>
      <w:sz w:val="24"/>
      <w:szCs w:val="24"/>
    </w:rPr>
  </w:style>
  <w:style w:type="character" w:customStyle="1" w:styleId="glossarylink">
    <w:name w:val="glossarylink"/>
    <w:basedOn w:val="Carpredefinitoparagrafo"/>
    <w:rsid w:val="00A42426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1231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231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12317"/>
    <w:rPr>
      <w:rFonts w:ascii="Verdana" w:hAnsi="Verdana" w:cs="Times New Roman"/>
      <w:bCs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2317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12317"/>
    <w:rPr>
      <w:rFonts w:ascii="Verdana" w:hAnsi="Verdana" w:cs="Times New Roman"/>
      <w:b/>
      <w:bCs/>
      <w:iCs/>
    </w:rPr>
  </w:style>
  <w:style w:type="paragraph" w:customStyle="1" w:styleId="Normale1">
    <w:name w:val="Normale1"/>
    <w:rsid w:val="00C057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e2">
    <w:name w:val="Normale2"/>
    <w:rsid w:val="00C057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D9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62D93"/>
    <w:rPr>
      <w:rFonts w:ascii="Verdana" w:hAnsi="Verdana" w:cs="Times New Roman"/>
      <w:bCs/>
      <w:iCs/>
    </w:rPr>
  </w:style>
  <w:style w:type="character" w:styleId="Rimandonotaapidipagina">
    <w:name w:val="footnote reference"/>
    <w:basedOn w:val="Carpredefinitoparagrafo"/>
    <w:uiPriority w:val="99"/>
    <w:rsid w:val="00D62D93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76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76DA"/>
    <w:rPr>
      <w:rFonts w:ascii="Verdana" w:hAnsi="Verdana"/>
      <w:bCs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6D03"/>
    <w:rPr>
      <w:rFonts w:ascii="Verdana" w:hAnsi="Verdana"/>
      <w:bCs/>
      <w:iCs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6CC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786D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59BC"/>
    <w:pPr>
      <w:keepNext/>
      <w:keepLines/>
      <w:spacing w:before="200"/>
      <w:outlineLvl w:val="2"/>
    </w:pPr>
    <w:rPr>
      <w:rFonts w:asciiTheme="majorHAnsi" w:eastAsiaTheme="majorEastAsia" w:hAnsiTheme="majorHAnsi"/>
      <w:b/>
      <w:bCs w:val="0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E6CC7"/>
    <w:rPr>
      <w:rFonts w:asciiTheme="majorHAnsi" w:eastAsiaTheme="majorEastAsia" w:hAnsiTheme="majorHAnsi" w:cs="Times New Roman"/>
      <w:bCs/>
      <w:iCs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C786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359BC"/>
    <w:rPr>
      <w:rFonts w:asciiTheme="majorHAnsi" w:eastAsiaTheme="majorEastAsia" w:hAnsiTheme="majorHAnsi" w:cs="Times New Roman"/>
      <w:b/>
      <w:i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D24BD"/>
    <w:pPr>
      <w:jc w:val="both"/>
    </w:pPr>
    <w:rPr>
      <w:rFonts w:ascii="Arial" w:hAnsi="Arial"/>
      <w:bCs w:val="0"/>
      <w:iCs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bCs/>
      <w:iCs/>
      <w:sz w:val="24"/>
      <w:szCs w:val="24"/>
    </w:rPr>
  </w:style>
  <w:style w:type="table" w:styleId="Grigliatabella">
    <w:name w:val="Table Grid"/>
    <w:basedOn w:val="Tabellanormale"/>
    <w:uiPriority w:val="59"/>
    <w:rsid w:val="000D24B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D2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bCs/>
      <w:iCs/>
      <w:sz w:val="18"/>
      <w:szCs w:val="18"/>
    </w:rPr>
  </w:style>
  <w:style w:type="paragraph" w:customStyle="1" w:styleId="Default">
    <w:name w:val="Default"/>
    <w:rsid w:val="003F65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C786D"/>
    <w:pPr>
      <w:spacing w:after="120"/>
      <w:ind w:left="283"/>
    </w:pPr>
    <w:rPr>
      <w:rFonts w:ascii="Times New Roman" w:hAnsi="Times New Roman"/>
      <w:bCs w:val="0"/>
      <w:iCs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C786D"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7D34AC"/>
    <w:rPr>
      <w:rFonts w:ascii="Verdana" w:hAnsi="Verdana"/>
      <w:bCs/>
      <w:iCs/>
      <w:szCs w:val="24"/>
    </w:rPr>
  </w:style>
  <w:style w:type="character" w:styleId="Enfasigrassetto">
    <w:name w:val="Strong"/>
    <w:basedOn w:val="Carpredefinitoparagrafo"/>
    <w:uiPriority w:val="22"/>
    <w:qFormat/>
    <w:rsid w:val="00C307B3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C5A78"/>
    <w:pPr>
      <w:ind w:left="720"/>
      <w:contextualSpacing/>
    </w:pPr>
  </w:style>
  <w:style w:type="paragraph" w:customStyle="1" w:styleId="List0">
    <w:name w:val="List 0"/>
    <w:basedOn w:val="Normale"/>
    <w:semiHidden/>
    <w:rsid w:val="00771D82"/>
    <w:pPr>
      <w:numPr>
        <w:numId w:val="5"/>
      </w:numPr>
    </w:pPr>
    <w:rPr>
      <w:rFonts w:ascii="Times New Roman" w:hAnsi="Times New Roman"/>
      <w:bCs w:val="0"/>
      <w:iCs w:val="0"/>
      <w:szCs w:val="20"/>
    </w:rPr>
  </w:style>
  <w:style w:type="paragraph" w:customStyle="1" w:styleId="Elenco31">
    <w:name w:val="Elenco 31"/>
    <w:basedOn w:val="Normale"/>
    <w:semiHidden/>
    <w:rsid w:val="00651928"/>
    <w:pPr>
      <w:numPr>
        <w:numId w:val="7"/>
      </w:numPr>
    </w:pPr>
    <w:rPr>
      <w:rFonts w:ascii="Times New Roman" w:hAnsi="Times New Roman"/>
      <w:bCs w:val="0"/>
      <w:iCs w:val="0"/>
      <w:szCs w:val="20"/>
    </w:rPr>
  </w:style>
  <w:style w:type="character" w:styleId="Enfasicorsivo">
    <w:name w:val="Emphasis"/>
    <w:basedOn w:val="Carpredefinitoparagrafo"/>
    <w:uiPriority w:val="20"/>
    <w:qFormat/>
    <w:rsid w:val="00651928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0242"/>
    <w:rPr>
      <w:rFonts w:cs="Times New Roman"/>
      <w:color w:val="0000FF" w:themeColor="hyperlink"/>
      <w:u w:val="single"/>
    </w:rPr>
  </w:style>
  <w:style w:type="character" w:customStyle="1" w:styleId="titoloparagrafo">
    <w:name w:val="titoloparagrafo"/>
    <w:basedOn w:val="Carpredefinitoparagrafo"/>
    <w:rsid w:val="003E7BC9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AC27AE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paragraph" w:styleId="Numeroelenco">
    <w:name w:val="List Number"/>
    <w:basedOn w:val="Elenco"/>
    <w:uiPriority w:val="99"/>
    <w:rsid w:val="005E6CC7"/>
    <w:pPr>
      <w:spacing w:after="240" w:line="240" w:lineRule="atLeast"/>
      <w:ind w:left="720" w:right="720" w:hanging="360"/>
      <w:contextualSpacing w:val="0"/>
      <w:jc w:val="both"/>
    </w:pPr>
    <w:rPr>
      <w:rFonts w:ascii="Garamond" w:hAnsi="Garamond"/>
      <w:bCs w:val="0"/>
      <w:iCs w:val="0"/>
      <w:sz w:val="22"/>
      <w:szCs w:val="20"/>
      <w:lang w:eastAsia="en-US"/>
    </w:rPr>
  </w:style>
  <w:style w:type="paragraph" w:styleId="Elenco">
    <w:name w:val="List"/>
    <w:basedOn w:val="Normale"/>
    <w:uiPriority w:val="99"/>
    <w:semiHidden/>
    <w:unhideWhenUsed/>
    <w:rsid w:val="005E6CC7"/>
    <w:pPr>
      <w:ind w:left="283" w:hanging="283"/>
      <w:contextualSpacing/>
    </w:pPr>
  </w:style>
  <w:style w:type="paragraph" w:styleId="Puntoelenco">
    <w:name w:val="List Bullet"/>
    <w:basedOn w:val="Normale"/>
    <w:uiPriority w:val="99"/>
    <w:unhideWhenUsed/>
    <w:rsid w:val="00FA23E2"/>
    <w:pPr>
      <w:numPr>
        <w:numId w:val="13"/>
      </w:numPr>
      <w:ind w:left="360"/>
      <w:contextualSpacing/>
    </w:pPr>
  </w:style>
  <w:style w:type="paragraph" w:styleId="Sommario2">
    <w:name w:val="toc 2"/>
    <w:basedOn w:val="Normale"/>
    <w:next w:val="Normale"/>
    <w:uiPriority w:val="39"/>
    <w:qFormat/>
    <w:rsid w:val="000F5E4D"/>
    <w:pPr>
      <w:tabs>
        <w:tab w:val="left" w:pos="720"/>
        <w:tab w:val="right" w:leader="dot" w:pos="9962"/>
      </w:tabs>
      <w:suppressAutoHyphens/>
      <w:spacing w:before="120" w:after="120" w:line="360" w:lineRule="auto"/>
      <w:ind w:left="240"/>
    </w:pPr>
    <w:rPr>
      <w:rFonts w:ascii="Trebuchet MS" w:hAnsi="Trebuchet MS" w:cs="Trebuchet MS"/>
      <w:bCs w:val="0"/>
      <w:iCs w:val="0"/>
      <w:sz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B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4B81"/>
    <w:rPr>
      <w:rFonts w:ascii="Verdana" w:hAnsi="Verdana" w:cs="Times New Roman"/>
      <w:bCs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4B81"/>
    <w:rPr>
      <w:rFonts w:ascii="Verdana" w:hAnsi="Verdana" w:cs="Times New Roman"/>
      <w:bCs/>
      <w:iCs/>
      <w:sz w:val="24"/>
      <w:szCs w:val="24"/>
    </w:rPr>
  </w:style>
  <w:style w:type="character" w:customStyle="1" w:styleId="glossarylink">
    <w:name w:val="glossarylink"/>
    <w:basedOn w:val="Carpredefinitoparagrafo"/>
    <w:rsid w:val="00A42426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1231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231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12317"/>
    <w:rPr>
      <w:rFonts w:ascii="Verdana" w:hAnsi="Verdana" w:cs="Times New Roman"/>
      <w:bCs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2317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12317"/>
    <w:rPr>
      <w:rFonts w:ascii="Verdana" w:hAnsi="Verdana" w:cs="Times New Roman"/>
      <w:b/>
      <w:bCs/>
      <w:iCs/>
    </w:rPr>
  </w:style>
  <w:style w:type="paragraph" w:customStyle="1" w:styleId="Normale1">
    <w:name w:val="Normale1"/>
    <w:rsid w:val="00C057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e2">
    <w:name w:val="Normale2"/>
    <w:rsid w:val="00C057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D9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62D93"/>
    <w:rPr>
      <w:rFonts w:ascii="Verdana" w:hAnsi="Verdana" w:cs="Times New Roman"/>
      <w:bCs/>
      <w:iCs/>
    </w:rPr>
  </w:style>
  <w:style w:type="character" w:styleId="Rimandonotaapidipagina">
    <w:name w:val="footnote reference"/>
    <w:basedOn w:val="Carpredefinitoparagrafo"/>
    <w:uiPriority w:val="99"/>
    <w:rsid w:val="00D62D93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76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76DA"/>
    <w:rPr>
      <w:rFonts w:ascii="Verdana" w:hAnsi="Verdana"/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33EF-6FF4-4276-830F-78361CC3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apre@sardegnaricerche.it</dc:creator>
  <cp:lastModifiedBy>Giorgio</cp:lastModifiedBy>
  <cp:revision>2</cp:revision>
  <cp:lastPrinted>2017-11-27T14:36:00Z</cp:lastPrinted>
  <dcterms:created xsi:type="dcterms:W3CDTF">2019-09-24T10:19:00Z</dcterms:created>
  <dcterms:modified xsi:type="dcterms:W3CDTF">2019-09-24T10:19:00Z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1168814511</vt:i4>
  </property>
</Properties>
</file>